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E0" w:rsidRDefault="00E275E0" w:rsidP="00E275E0">
      <w:pPr>
        <w:spacing w:after="120" w:line="276" w:lineRule="auto"/>
        <w:ind w:right="-17"/>
        <w:jc w:val="both"/>
        <w:rPr>
          <w:rFonts w:asciiTheme="minorHAnsi" w:hAnsiTheme="minorHAnsi" w:cs="Tahoma"/>
          <w:b/>
          <w:sz w:val="22"/>
          <w:szCs w:val="22"/>
        </w:rPr>
      </w:pPr>
      <w:bookmarkStart w:id="0" w:name="_Toc172445051"/>
      <w:bookmarkStart w:id="1" w:name="_Toc306107650"/>
      <w:bookmarkStart w:id="2" w:name="_Toc307221372"/>
      <w:bookmarkStart w:id="3" w:name="_Toc409441305"/>
      <w:bookmarkStart w:id="4" w:name="_Toc409517688"/>
      <w:bookmarkStart w:id="5" w:name="_Toc429551417"/>
      <w:r w:rsidRPr="00F30958">
        <w:rPr>
          <w:rFonts w:asciiTheme="minorHAnsi" w:hAnsiTheme="minorHAnsi" w:cs="Tahoma"/>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w:t>
      </w:r>
      <w:r>
        <w:rPr>
          <w:rFonts w:asciiTheme="minorHAnsi" w:hAnsiTheme="minorHAnsi" w:cs="Tahoma"/>
          <w:b/>
          <w:sz w:val="22"/>
          <w:szCs w:val="22"/>
        </w:rPr>
        <w:t xml:space="preserve"> </w:t>
      </w:r>
    </w:p>
    <w:p w:rsidR="00B50FD3" w:rsidRPr="00C35519"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6" w:name="_Toc142905147"/>
      <w:r w:rsidRPr="00C35519">
        <w:rPr>
          <w:rFonts w:asciiTheme="minorHAnsi" w:hAnsiTheme="minorHAnsi" w:cs="Calibri"/>
          <w:sz w:val="22"/>
        </w:rPr>
        <w:t>ΥΠΟΔΕΙΓΜΑ 5.1</w:t>
      </w:r>
      <w:r w:rsidR="00B50FD3" w:rsidRPr="00C35519">
        <w:rPr>
          <w:rFonts w:asciiTheme="minorHAnsi" w:hAnsiTheme="minorHAnsi" w:cs="Calibri"/>
          <w:sz w:val="22"/>
        </w:rPr>
        <w:t>: ΠΡΑΞΗ ΑΝΑΛ</w:t>
      </w:r>
      <w:r w:rsidR="003F000C" w:rsidRPr="00C35519">
        <w:rPr>
          <w:rFonts w:asciiTheme="minorHAnsi" w:hAnsiTheme="minorHAnsi" w:cs="Calibri"/>
          <w:sz w:val="22"/>
        </w:rPr>
        <w:t xml:space="preserve">ΗΨΗΣ ΥΠΗΡΕΣΙΑΣ ΓΙΑ </w:t>
      </w:r>
      <w:r w:rsidR="00C4454C" w:rsidRPr="00C35519">
        <w:rPr>
          <w:rFonts w:asciiTheme="minorHAnsi" w:hAnsiTheme="minorHAnsi" w:cs="Calibri"/>
          <w:sz w:val="22"/>
        </w:rPr>
        <w:t>ΤΗΝ ΠΡΩΤΟΒΑΘΜΙΑ</w:t>
      </w:r>
      <w:r w:rsidR="003F000C" w:rsidRPr="00C35519">
        <w:rPr>
          <w:rFonts w:asciiTheme="minorHAnsi" w:hAnsiTheme="minorHAnsi" w:cs="Calibri"/>
          <w:sz w:val="22"/>
        </w:rPr>
        <w:t xml:space="preserve"> ΕΚΠΑΙΔΕΥΣΗ</w:t>
      </w:r>
      <w:bookmarkEnd w:id="6"/>
    </w:p>
    <w:p w:rsidR="00B50FD3" w:rsidRPr="00C35519" w:rsidRDefault="00B50FD3" w:rsidP="00B50FD3">
      <w:pPr>
        <w:jc w:val="both"/>
        <w:rPr>
          <w:rFonts w:asciiTheme="minorHAnsi" w:hAnsiTheme="minorHAnsi"/>
          <w:b/>
          <w:sz w:val="22"/>
          <w:szCs w:val="22"/>
        </w:rPr>
      </w:pPr>
    </w:p>
    <w:p w:rsidR="00B50FD3" w:rsidRPr="00C35519" w:rsidRDefault="00B50FD3" w:rsidP="00B50FD3">
      <w:pPr>
        <w:tabs>
          <w:tab w:val="left" w:pos="4710"/>
        </w:tabs>
        <w:jc w:val="center"/>
        <w:rPr>
          <w:rFonts w:asciiTheme="minorHAnsi" w:hAnsiTheme="minorHAnsi"/>
          <w:b/>
          <w:spacing w:val="40"/>
          <w:sz w:val="28"/>
          <w:szCs w:val="28"/>
        </w:rPr>
      </w:pPr>
    </w:p>
    <w:p w:rsidR="00B50FD3" w:rsidRPr="00C35519" w:rsidRDefault="00B50FD3" w:rsidP="00B50FD3">
      <w:pPr>
        <w:tabs>
          <w:tab w:val="left" w:pos="4710"/>
        </w:tabs>
        <w:jc w:val="center"/>
        <w:rPr>
          <w:rFonts w:asciiTheme="minorHAnsi" w:hAnsiTheme="minorHAnsi"/>
          <w:b/>
          <w:spacing w:val="40"/>
          <w:sz w:val="22"/>
          <w:szCs w:val="22"/>
        </w:rPr>
      </w:pPr>
      <w:r w:rsidRPr="00C35519">
        <w:rPr>
          <w:rFonts w:asciiTheme="minorHAnsi" w:hAnsiTheme="minorHAnsi"/>
          <w:b/>
          <w:spacing w:val="40"/>
          <w:sz w:val="22"/>
          <w:szCs w:val="22"/>
        </w:rPr>
        <w:t>ΠΡΑΞΗ ΑΝΑΛΗΨΗΣ ΥΠΗΡΕΣΙΑΣ</w:t>
      </w:r>
    </w:p>
    <w:p w:rsidR="00B50FD3" w:rsidRPr="00C35519" w:rsidRDefault="00B50FD3" w:rsidP="00B50FD3">
      <w:pPr>
        <w:tabs>
          <w:tab w:val="left" w:pos="4710"/>
        </w:tabs>
        <w:jc w:val="center"/>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roofErr w:type="spellStart"/>
      <w:r w:rsidRPr="00C35519">
        <w:rPr>
          <w:rFonts w:asciiTheme="minorHAnsi" w:hAnsiTheme="minorHAnsi"/>
          <w:b/>
          <w:sz w:val="22"/>
          <w:szCs w:val="22"/>
        </w:rPr>
        <w:t>Ημερ</w:t>
      </w:r>
      <w:proofErr w:type="spellEnd"/>
      <w:r w:rsidRPr="00C35519">
        <w:rPr>
          <w:rFonts w:asciiTheme="minorHAnsi" w:hAnsiTheme="minorHAnsi"/>
          <w:b/>
          <w:sz w:val="22"/>
          <w:szCs w:val="22"/>
        </w:rPr>
        <w:t>. ……/……./20…</w:t>
      </w:r>
    </w:p>
    <w:p w:rsidR="00B50FD3" w:rsidRPr="00C35519" w:rsidRDefault="00B50FD3" w:rsidP="00B50FD3">
      <w:pPr>
        <w:tabs>
          <w:tab w:val="left" w:pos="4710"/>
        </w:tabs>
        <w:jc w:val="right"/>
        <w:rPr>
          <w:rFonts w:asciiTheme="minorHAnsi" w:hAnsiTheme="minorHAnsi"/>
          <w:b/>
          <w:sz w:val="22"/>
          <w:szCs w:val="22"/>
        </w:rPr>
      </w:pPr>
      <w:r w:rsidRPr="00C35519">
        <w:rPr>
          <w:rFonts w:asciiTheme="minorHAnsi" w:hAnsiTheme="minorHAnsi"/>
          <w:b/>
          <w:sz w:val="22"/>
          <w:szCs w:val="22"/>
        </w:rPr>
        <w:t>Αρ. Πρωτ. ………..…..</w:t>
      </w:r>
    </w:p>
    <w:tbl>
      <w:tblPr>
        <w:tblW w:w="5000" w:type="pct"/>
        <w:tblLook w:val="0000"/>
      </w:tblPr>
      <w:tblGrid>
        <w:gridCol w:w="4593"/>
        <w:gridCol w:w="5404"/>
      </w:tblGrid>
      <w:tr w:rsidR="00B50FD3" w:rsidRPr="00C35519" w:rsidTr="00484C32">
        <w:trPr>
          <w:trHeight w:val="9783"/>
        </w:trPr>
        <w:tc>
          <w:tcPr>
            <w:tcW w:w="2297" w:type="pct"/>
          </w:tcPr>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Του/</w:t>
            </w:r>
            <w:r w:rsidRPr="00C35519">
              <w:rPr>
                <w:rFonts w:asciiTheme="minorHAnsi" w:hAnsiTheme="minorHAnsi"/>
                <w:sz w:val="22"/>
                <w:szCs w:val="22"/>
                <w:lang w:val="en-US"/>
              </w:rPr>
              <w:t>T</w:t>
            </w:r>
            <w:r w:rsidRPr="00C35519">
              <w:rPr>
                <w:rFonts w:asciiTheme="minorHAnsi" w:hAnsiTheme="minorHAnsi"/>
                <w:sz w:val="22"/>
                <w:szCs w:val="22"/>
              </w:rPr>
              <w:t>ης: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Μονίμου/αναπληρωτή </w:t>
            </w:r>
            <w:proofErr w:type="spellStart"/>
            <w:r w:rsidRPr="00C35519">
              <w:rPr>
                <w:rFonts w:asciiTheme="minorHAnsi" w:hAnsiTheme="minorHAnsi"/>
                <w:sz w:val="22"/>
                <w:szCs w:val="22"/>
              </w:rPr>
              <w:t>Εκπ</w:t>
            </w:r>
            <w:proofErr w:type="spellEnd"/>
            <w:r w:rsidRPr="00C35519">
              <w:rPr>
                <w:rFonts w:asciiTheme="minorHAnsi" w:hAnsiTheme="minorHAnsi"/>
                <w:sz w:val="22"/>
                <w:szCs w:val="22"/>
              </w:rPr>
              <w:t>/</w:t>
            </w:r>
            <w:proofErr w:type="spellStart"/>
            <w:r w:rsidRPr="00C35519">
              <w:rPr>
                <w:rFonts w:asciiTheme="minorHAnsi" w:hAnsiTheme="minorHAnsi"/>
                <w:sz w:val="22"/>
                <w:szCs w:val="22"/>
              </w:rPr>
              <w:t>κού</w:t>
            </w:r>
            <w:proofErr w:type="spellEnd"/>
            <w:r w:rsidRPr="00C35519">
              <w:rPr>
                <w:rFonts w:asciiTheme="minorHAnsi" w:hAnsiTheme="minorHAnsi"/>
                <w:sz w:val="22"/>
                <w:szCs w:val="22"/>
              </w:rPr>
              <w:t xml:space="preserve">/ΕΕΠ/ΕΒΠ </w:t>
            </w:r>
            <w:proofErr w:type="spellStart"/>
            <w:r w:rsidR="00B72024" w:rsidRPr="00C35519">
              <w:rPr>
                <w:rFonts w:asciiTheme="minorHAnsi" w:hAnsiTheme="minorHAnsi"/>
                <w:sz w:val="22"/>
                <w:szCs w:val="22"/>
                <w:lang w:val="de-DE"/>
              </w:rPr>
              <w:t>ειδικότητας</w:t>
            </w:r>
            <w:proofErr w:type="spellEnd"/>
            <w:r w:rsidRPr="00C35519">
              <w:rPr>
                <w:rFonts w:asciiTheme="minorHAnsi" w:hAnsiTheme="minorHAnsi"/>
                <w:sz w:val="22"/>
                <w:szCs w:val="22"/>
              </w:rPr>
              <w:t xml:space="preserve">   ….…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κατοίκου:………………………….</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οδός:………………….…………..</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Τ.Κ:………………….……..……..</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Α.Δ.Τ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Τηλέφωνο: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Κινητό: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lang w:val="en-US"/>
              </w:rPr>
              <w:t>Email</w:t>
            </w:r>
            <w:r w:rsidRPr="00C35519">
              <w:rPr>
                <w:rFonts w:asciiTheme="minorHAnsi" w:hAnsiTheme="minorHAnsi"/>
                <w:sz w:val="22"/>
                <w:szCs w:val="22"/>
              </w:rPr>
              <w:t>: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Α.Μ: ………………………….….. </w:t>
            </w:r>
            <w:r w:rsidRPr="00C35519">
              <w:rPr>
                <w:rFonts w:asciiTheme="minorHAnsi" w:hAnsiTheme="minorHAnsi"/>
                <w:i/>
                <w:sz w:val="22"/>
                <w:szCs w:val="22"/>
              </w:rPr>
              <w:t>(μόνο για τους μόνιμους)</w:t>
            </w:r>
          </w:p>
          <w:p w:rsidR="00B50FD3" w:rsidRPr="00C35519" w:rsidRDefault="00B50FD3" w:rsidP="00484C32">
            <w:pPr>
              <w:spacing w:after="120" w:line="276" w:lineRule="auto"/>
              <w:rPr>
                <w:rFonts w:asciiTheme="minorHAnsi" w:hAnsiTheme="minorHAnsi"/>
                <w:i/>
                <w:sz w:val="22"/>
                <w:szCs w:val="22"/>
              </w:rPr>
            </w:pPr>
            <w:r w:rsidRPr="00C35519">
              <w:rPr>
                <w:rFonts w:asciiTheme="minorHAnsi" w:hAnsiTheme="minorHAnsi"/>
                <w:sz w:val="22"/>
                <w:szCs w:val="22"/>
              </w:rPr>
              <w:t xml:space="preserve">Οργανική θέση ………. </w:t>
            </w:r>
            <w:r w:rsidRPr="00C35519">
              <w:rPr>
                <w:rFonts w:asciiTheme="minorHAnsi" w:hAnsiTheme="minorHAnsi"/>
                <w:i/>
                <w:sz w:val="22"/>
                <w:szCs w:val="22"/>
              </w:rPr>
              <w:t>(μόνο για τους μόνιμους)</w:t>
            </w:r>
          </w:p>
          <w:p w:rsidR="00B50FD3" w:rsidRPr="00C35519" w:rsidRDefault="00447C44" w:rsidP="00484C32">
            <w:pPr>
              <w:spacing w:after="120" w:line="276" w:lineRule="auto"/>
              <w:rPr>
                <w:rFonts w:asciiTheme="minorHAnsi" w:hAnsiTheme="minorHAnsi"/>
                <w:sz w:val="22"/>
                <w:szCs w:val="22"/>
              </w:rPr>
            </w:pPr>
            <w:r w:rsidRPr="00C35519">
              <w:rPr>
                <w:rFonts w:asciiTheme="minorHAnsi" w:hAnsiTheme="minorHAnsi"/>
                <w:sz w:val="22"/>
                <w:szCs w:val="22"/>
              </w:rPr>
              <w:t>Πράξη</w:t>
            </w:r>
            <w:r w:rsidR="00B50FD3" w:rsidRPr="00C35519">
              <w:rPr>
                <w:rFonts w:asciiTheme="minorHAnsi" w:hAnsiTheme="minorHAnsi"/>
                <w:sz w:val="22"/>
                <w:szCs w:val="22"/>
              </w:rPr>
              <w:t xml:space="preserve"> τοποθέτησης – διάθεσης: …………………………….... (ΑΔΑ: ………..)</w:t>
            </w:r>
          </w:p>
          <w:p w:rsidR="00B50FD3" w:rsidRPr="00C35519" w:rsidRDefault="00B50FD3" w:rsidP="00484C32">
            <w:pPr>
              <w:spacing w:after="120" w:line="276" w:lineRule="auto"/>
              <w:rPr>
                <w:rFonts w:asciiTheme="minorHAnsi" w:hAnsiTheme="minorHAnsi"/>
                <w:sz w:val="22"/>
                <w:szCs w:val="22"/>
              </w:rPr>
            </w:pPr>
          </w:p>
        </w:tc>
        <w:tc>
          <w:tcPr>
            <w:tcW w:w="2703" w:type="pct"/>
          </w:tcPr>
          <w:p w:rsidR="00B50FD3" w:rsidRPr="00C35519" w:rsidRDefault="00B50FD3" w:rsidP="00484C32">
            <w:pPr>
              <w:tabs>
                <w:tab w:val="left" w:pos="2085"/>
              </w:tabs>
              <w:spacing w:line="360" w:lineRule="auto"/>
              <w:rPr>
                <w:rFonts w:asciiTheme="minorHAnsi" w:hAnsiTheme="minorHAnsi"/>
                <w:b/>
                <w:sz w:val="22"/>
                <w:szCs w:val="22"/>
              </w:rPr>
            </w:pPr>
            <w:r w:rsidRPr="00C35519">
              <w:rPr>
                <w:rFonts w:asciiTheme="minorHAnsi" w:hAnsiTheme="minorHAnsi"/>
                <w:b/>
                <w:sz w:val="22"/>
                <w:szCs w:val="22"/>
              </w:rPr>
              <w:t>ΠΡΟΣ:</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 xml:space="preserve">Το …. Δημοτικό Σχολείο/ </w:t>
            </w:r>
            <w:r w:rsidR="000313D9" w:rsidRPr="00C35519">
              <w:rPr>
                <w:rFonts w:asciiTheme="minorHAnsi" w:hAnsiTheme="minorHAnsi"/>
                <w:sz w:val="22"/>
                <w:szCs w:val="22"/>
              </w:rPr>
              <w:t>Νηπιαγωγείο</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Αναφέρω ότι σήμερα …………………..…</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 20…..  παρουσιάστηκα και ανέλαβα υπηρεσία στο   ………Δημοτικό Σχολείο/Νηπιαγωγείο</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415"/>
              <w:rPr>
                <w:rFonts w:asciiTheme="minorHAnsi" w:hAnsiTheme="minorHAnsi"/>
                <w:sz w:val="22"/>
                <w:szCs w:val="22"/>
              </w:rPr>
            </w:pPr>
            <w:r w:rsidRPr="00C35519">
              <w:rPr>
                <w:rFonts w:asciiTheme="minorHAnsi" w:hAnsiTheme="minorHAnsi"/>
                <w:sz w:val="22"/>
                <w:szCs w:val="22"/>
              </w:rPr>
              <w:t>……… Εκπ/κός/ΕΕΠ/ΕΒΠ</w:t>
            </w: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1840"/>
              <w:rPr>
                <w:rFonts w:asciiTheme="minorHAnsi" w:hAnsiTheme="minorHAnsi"/>
                <w:i/>
                <w:sz w:val="22"/>
                <w:szCs w:val="22"/>
              </w:rPr>
            </w:pPr>
            <w:r w:rsidRPr="00C35519">
              <w:rPr>
                <w:rFonts w:asciiTheme="minorHAnsi" w:hAnsiTheme="minorHAnsi"/>
                <w:i/>
                <w:sz w:val="22"/>
                <w:szCs w:val="22"/>
              </w:rPr>
              <w:t>(Υπογραφή)</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872"/>
              <w:rPr>
                <w:rFonts w:asciiTheme="minorHAnsi" w:hAnsiTheme="minorHAnsi"/>
                <w:b/>
                <w:sz w:val="22"/>
                <w:szCs w:val="22"/>
                <w:u w:val="single"/>
              </w:rPr>
            </w:pPr>
            <w:r w:rsidRPr="00C35519">
              <w:rPr>
                <w:rFonts w:asciiTheme="minorHAnsi" w:hAnsiTheme="minorHAnsi"/>
                <w:b/>
                <w:sz w:val="22"/>
                <w:szCs w:val="22"/>
                <w:u w:val="single"/>
              </w:rPr>
              <w:t>ΒΕΒΑΙΩΣΗ</w:t>
            </w:r>
          </w:p>
          <w:p w:rsidR="00B50FD3" w:rsidRPr="00C35519" w:rsidRDefault="00B50FD3" w:rsidP="00484C32">
            <w:pPr>
              <w:spacing w:line="480" w:lineRule="auto"/>
              <w:rPr>
                <w:rFonts w:asciiTheme="minorHAnsi" w:hAnsiTheme="minorHAnsi"/>
                <w:sz w:val="22"/>
                <w:szCs w:val="22"/>
              </w:rPr>
            </w:pPr>
            <w:r w:rsidRPr="00C35519">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C35519" w:rsidRDefault="00B50FD3" w:rsidP="00484C32">
            <w:pPr>
              <w:spacing w:line="360" w:lineRule="auto"/>
              <w:rPr>
                <w:rFonts w:asciiTheme="minorHAnsi" w:hAnsiTheme="minorHAnsi"/>
                <w:sz w:val="22"/>
                <w:szCs w:val="22"/>
              </w:rPr>
            </w:pPr>
            <w:r w:rsidRPr="00C35519">
              <w:rPr>
                <w:rFonts w:asciiTheme="minorHAnsi" w:hAnsiTheme="minorHAnsi"/>
                <w:sz w:val="22"/>
                <w:szCs w:val="22"/>
              </w:rPr>
              <w:t xml:space="preserve">………….……..,  ……   ….../….../ 20..  </w:t>
            </w:r>
          </w:p>
          <w:p w:rsidR="00B50FD3" w:rsidRPr="00C35519" w:rsidRDefault="00A146BF" w:rsidP="000313D9">
            <w:pPr>
              <w:spacing w:line="360" w:lineRule="auto"/>
              <w:jc w:val="center"/>
              <w:rPr>
                <w:rFonts w:asciiTheme="minorHAnsi" w:hAnsiTheme="minorHAnsi"/>
                <w:sz w:val="22"/>
                <w:szCs w:val="22"/>
              </w:rPr>
            </w:pPr>
            <w:r w:rsidRPr="00C35519">
              <w:rPr>
                <w:rFonts w:asciiTheme="minorHAnsi" w:hAnsiTheme="minorHAnsi"/>
                <w:sz w:val="22"/>
                <w:szCs w:val="22"/>
              </w:rPr>
              <w:t>Ο Δ/</w:t>
            </w:r>
            <w:proofErr w:type="spellStart"/>
            <w:r w:rsidRPr="00C35519">
              <w:rPr>
                <w:rFonts w:asciiTheme="minorHAnsi" w:hAnsiTheme="minorHAnsi"/>
                <w:sz w:val="22"/>
                <w:szCs w:val="22"/>
              </w:rPr>
              <w:t>ντής</w:t>
            </w:r>
            <w:proofErr w:type="spellEnd"/>
            <w:r w:rsidRPr="00C35519">
              <w:rPr>
                <w:rFonts w:asciiTheme="minorHAnsi" w:hAnsiTheme="minorHAnsi"/>
                <w:sz w:val="22"/>
                <w:szCs w:val="22"/>
              </w:rPr>
              <w:t>/</w:t>
            </w:r>
            <w:proofErr w:type="spellStart"/>
            <w:r w:rsidRPr="00C35519">
              <w:rPr>
                <w:rFonts w:asciiTheme="minorHAnsi" w:hAnsiTheme="minorHAnsi"/>
                <w:sz w:val="22"/>
                <w:szCs w:val="22"/>
              </w:rPr>
              <w:t>τρια</w:t>
            </w:r>
            <w:proofErr w:type="spellEnd"/>
            <w:r w:rsidRPr="00C35519">
              <w:rPr>
                <w:rFonts w:asciiTheme="minorHAnsi" w:hAnsiTheme="minorHAnsi"/>
                <w:sz w:val="22"/>
                <w:szCs w:val="22"/>
              </w:rPr>
              <w:t>/Προϊστάμενος του Δημοτικού Σχολείου/Νηπιαγωγείου</w:t>
            </w:r>
          </w:p>
        </w:tc>
      </w:tr>
      <w:bookmarkEnd w:id="0"/>
      <w:bookmarkEnd w:id="1"/>
      <w:bookmarkEnd w:id="2"/>
      <w:bookmarkEnd w:id="3"/>
      <w:bookmarkEnd w:id="4"/>
      <w:bookmarkEnd w:id="5"/>
    </w:tbl>
    <w:p w:rsidR="005D3AF5" w:rsidRDefault="005D3AF5" w:rsidP="00B50FD3">
      <w:pPr>
        <w:jc w:val="both"/>
        <w:rPr>
          <w:rFonts w:asciiTheme="minorHAnsi" w:hAnsiTheme="minorHAnsi"/>
          <w:b/>
          <w:sz w:val="22"/>
          <w:szCs w:val="22"/>
        </w:rPr>
      </w:pPr>
    </w:p>
    <w:sectPr w:rsidR="005D3AF5"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81" w:rsidRDefault="00FA7781">
      <w:r>
        <w:separator/>
      </w:r>
    </w:p>
  </w:endnote>
  <w:endnote w:type="continuationSeparator" w:id="0">
    <w:p w:rsidR="00FA7781" w:rsidRDefault="00FA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91" w:rsidRDefault="00A56293" w:rsidP="007342F8">
    <w:pPr>
      <w:pStyle w:val="a5"/>
      <w:framePr w:wrap="around" w:vAnchor="text" w:hAnchor="margin" w:xAlign="right" w:y="1"/>
      <w:rPr>
        <w:rStyle w:val="a8"/>
      </w:rPr>
    </w:pPr>
    <w:r>
      <w:rPr>
        <w:rStyle w:val="a8"/>
      </w:rPr>
      <w:fldChar w:fldCharType="begin"/>
    </w:r>
    <w:r w:rsidR="00340E91">
      <w:rPr>
        <w:rStyle w:val="a8"/>
      </w:rPr>
      <w:instrText xml:space="preserve">PAGE  </w:instrText>
    </w:r>
    <w:r>
      <w:rPr>
        <w:rStyle w:val="a8"/>
      </w:rPr>
      <w:fldChar w:fldCharType="end"/>
    </w:r>
  </w:p>
  <w:p w:rsidR="00340E91" w:rsidRDefault="00340E91"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E0" w:rsidRDefault="00E275E0">
    <w:pPr>
      <w:pStyle w:val="a5"/>
    </w:pPr>
    <w:r w:rsidRPr="00E275E0">
      <w:drawing>
        <wp:inline distT="0" distB="0" distL="0" distR="0">
          <wp:extent cx="6120765" cy="553338"/>
          <wp:effectExtent l="0" t="0" r="0" b="0"/>
          <wp:docPr id="8"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55333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81" w:rsidRDefault="00FA7781">
      <w:r>
        <w:separator/>
      </w:r>
    </w:p>
  </w:footnote>
  <w:footnote w:type="continuationSeparator" w:id="0">
    <w:p w:rsidR="00FA7781" w:rsidRDefault="00FA7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22"/>
  </w:num>
  <w:num w:numId="4">
    <w:abstractNumId w:val="14"/>
  </w:num>
  <w:num w:numId="5">
    <w:abstractNumId w:val="30"/>
  </w:num>
  <w:num w:numId="6">
    <w:abstractNumId w:val="26"/>
  </w:num>
  <w:num w:numId="7">
    <w:abstractNumId w:val="25"/>
  </w:num>
  <w:num w:numId="8">
    <w:abstractNumId w:val="5"/>
  </w:num>
  <w:num w:numId="9">
    <w:abstractNumId w:val="18"/>
  </w:num>
  <w:num w:numId="10">
    <w:abstractNumId w:val="20"/>
  </w:num>
  <w:num w:numId="11">
    <w:abstractNumId w:val="46"/>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9"/>
  </w:num>
  <w:num w:numId="17">
    <w:abstractNumId w:val="24"/>
  </w:num>
  <w:num w:numId="18">
    <w:abstractNumId w:val="40"/>
  </w:num>
  <w:num w:numId="19">
    <w:abstractNumId w:val="15"/>
  </w:num>
  <w:num w:numId="20">
    <w:abstractNumId w:val="10"/>
  </w:num>
  <w:num w:numId="21">
    <w:abstractNumId w:val="35"/>
  </w:num>
  <w:num w:numId="22">
    <w:abstractNumId w:val="7"/>
  </w:num>
  <w:num w:numId="23">
    <w:abstractNumId w:val="56"/>
  </w:num>
  <w:num w:numId="24">
    <w:abstractNumId w:val="36"/>
  </w:num>
  <w:num w:numId="25">
    <w:abstractNumId w:val="49"/>
  </w:num>
  <w:num w:numId="26">
    <w:abstractNumId w:val="47"/>
  </w:num>
  <w:num w:numId="27">
    <w:abstractNumId w:val="33"/>
  </w:num>
  <w:num w:numId="28">
    <w:abstractNumId w:val="44"/>
  </w:num>
  <w:num w:numId="29">
    <w:abstractNumId w:val="31"/>
  </w:num>
  <w:num w:numId="30">
    <w:abstractNumId w:val="16"/>
  </w:num>
  <w:num w:numId="31">
    <w:abstractNumId w:val="48"/>
  </w:num>
  <w:num w:numId="32">
    <w:abstractNumId w:val="52"/>
  </w:num>
  <w:num w:numId="33">
    <w:abstractNumId w:val="17"/>
  </w:num>
  <w:num w:numId="34">
    <w:abstractNumId w:val="6"/>
  </w:num>
  <w:num w:numId="35">
    <w:abstractNumId w:val="45"/>
  </w:num>
  <w:num w:numId="36">
    <w:abstractNumId w:val="9"/>
  </w:num>
  <w:num w:numId="37">
    <w:abstractNumId w:val="42"/>
  </w:num>
  <w:num w:numId="38">
    <w:abstractNumId w:val="34"/>
  </w:num>
  <w:num w:numId="39">
    <w:abstractNumId w:val="27"/>
  </w:num>
  <w:num w:numId="40">
    <w:abstractNumId w:val="12"/>
  </w:num>
  <w:num w:numId="41">
    <w:abstractNumId w:val="51"/>
  </w:num>
  <w:num w:numId="42">
    <w:abstractNumId w:val="37"/>
  </w:num>
  <w:num w:numId="43">
    <w:abstractNumId w:val="38"/>
  </w:num>
  <w:num w:numId="44">
    <w:abstractNumId w:val="55"/>
  </w:num>
  <w:num w:numId="45">
    <w:abstractNumId w:val="28"/>
  </w:num>
  <w:num w:numId="46">
    <w:abstractNumId w:val="21"/>
  </w:num>
  <w:num w:numId="47">
    <w:abstractNumId w:val="39"/>
  </w:num>
  <w:num w:numId="48">
    <w:abstractNumId w:val="11"/>
  </w:num>
  <w:num w:numId="49">
    <w:abstractNumId w:val="54"/>
  </w:num>
  <w:num w:numId="50">
    <w:abstractNumId w:val="41"/>
  </w:num>
  <w:num w:numId="51">
    <w:abstractNumId w:val="32"/>
  </w:num>
  <w:num w:numId="52">
    <w:abstractNumId w:val="23"/>
  </w:num>
  <w:num w:numId="53">
    <w:abstractNumId w:val="5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293"/>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2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5E0"/>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781"/>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EBEBD6-843C-4508-B70F-4638657D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196</Words>
  <Characters>1064</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1258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120</cp:revision>
  <cp:lastPrinted>2023-07-04T11:50:00Z</cp:lastPrinted>
  <dcterms:created xsi:type="dcterms:W3CDTF">2023-07-22T15:39:00Z</dcterms:created>
  <dcterms:modified xsi:type="dcterms:W3CDTF">2023-09-04T10:34:00Z</dcterms:modified>
</cp:coreProperties>
</file>