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D5" w:rsidRPr="000A3A2A" w:rsidRDefault="00F761D5" w:rsidP="00F761D5">
      <w:pPr>
        <w:autoSpaceDE w:val="0"/>
        <w:autoSpaceDN w:val="0"/>
        <w:adjustRightInd w:val="0"/>
        <w:jc w:val="both"/>
        <w:rPr>
          <w:rFonts w:ascii="Calibri" w:eastAsia="Calibri" w:hAnsi="Calibri"/>
          <w:b/>
          <w:sz w:val="22"/>
          <w:szCs w:val="22"/>
        </w:rPr>
      </w:pPr>
      <w:bookmarkStart w:id="0" w:name="_GoBack"/>
      <w:bookmarkEnd w:id="0"/>
      <w:r w:rsidRPr="00120180">
        <w:rPr>
          <w:rFonts w:ascii="Calibri" w:eastAsia="Calibri" w:hAnsi="Calibri"/>
          <w:b/>
          <w:sz w:val="22"/>
          <w:szCs w:val="22"/>
        </w:rPr>
        <w:t>«Πρόγραμμα ανάπτυξης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w:t>
      </w:r>
      <w:r>
        <w:rPr>
          <w:rFonts w:ascii="Calibri" w:eastAsia="Calibri" w:hAnsi="Calibri"/>
          <w:b/>
          <w:sz w:val="22"/>
          <w:szCs w:val="22"/>
        </w:rPr>
        <w:t xml:space="preserve"> στην Ήπειρο</w:t>
      </w:r>
      <w:r w:rsidRPr="00120180">
        <w:rPr>
          <w:rFonts w:ascii="Calibri" w:eastAsia="Calibri" w:hAnsi="Calibri"/>
          <w:b/>
          <w:sz w:val="22"/>
          <w:szCs w:val="22"/>
        </w:rPr>
        <w:t xml:space="preserve">», με κωδικό ΟΠΣ </w:t>
      </w:r>
      <w:r w:rsidRPr="000A3A2A">
        <w:rPr>
          <w:rFonts w:ascii="Calibri" w:eastAsia="Calibri" w:hAnsi="Calibri"/>
          <w:b/>
          <w:sz w:val="22"/>
          <w:szCs w:val="22"/>
        </w:rPr>
        <w:t>6001679, του Περιφερειακού Προγράμματος «Ήπειρος», του ΕΣΠΑ 2021-2027</w:t>
      </w:r>
    </w:p>
    <w:tbl>
      <w:tblPr>
        <w:tblW w:w="5001" w:type="pct"/>
        <w:jc w:val="center"/>
        <w:tblLook w:val="01E0"/>
      </w:tblPr>
      <w:tblGrid>
        <w:gridCol w:w="5231"/>
        <w:gridCol w:w="4910"/>
      </w:tblGrid>
      <w:tr w:rsidR="001A15AE" w:rsidRPr="007D0174" w:rsidTr="00F761D5">
        <w:trPr>
          <w:jc w:val="center"/>
        </w:trPr>
        <w:tc>
          <w:tcPr>
            <w:tcW w:w="2579" w:type="pct"/>
            <w:noWrap/>
            <w:vAlign w:val="center"/>
          </w:tcPr>
          <w:p w:rsidR="00DC2093" w:rsidRPr="00F761D5" w:rsidRDefault="00DC2093" w:rsidP="00F761D5">
            <w:pPr>
              <w:tabs>
                <w:tab w:val="center" w:pos="4153"/>
                <w:tab w:val="right" w:pos="8306"/>
              </w:tabs>
              <w:rPr>
                <w:rFonts w:asciiTheme="minorHAnsi" w:hAnsiTheme="minorHAnsi" w:cstheme="minorHAnsi"/>
                <w:i/>
                <w:sz w:val="22"/>
                <w:szCs w:val="22"/>
              </w:rPr>
            </w:pPr>
          </w:p>
        </w:tc>
        <w:tc>
          <w:tcPr>
            <w:tcW w:w="2421" w:type="pct"/>
          </w:tcPr>
          <w:p w:rsidR="00DC2093" w:rsidRPr="007D0174" w:rsidRDefault="00117556" w:rsidP="00DC2093">
            <w:pPr>
              <w:tabs>
                <w:tab w:val="center" w:pos="4153"/>
                <w:tab w:val="right" w:pos="8306"/>
              </w:tabs>
              <w:jc w:val="center"/>
              <w:rPr>
                <w:rFonts w:asciiTheme="minorHAnsi" w:eastAsia="Calibri" w:hAnsiTheme="minorHAnsi" w:cstheme="minorHAnsi"/>
                <w:b/>
                <w:noProof/>
                <w:sz w:val="22"/>
                <w:szCs w:val="22"/>
                <w:u w:val="single"/>
              </w:rPr>
            </w:pPr>
            <w:r>
              <w:rPr>
                <w:rFonts w:asciiTheme="minorHAnsi" w:eastAsia="Calibri" w:hAnsiTheme="minorHAnsi" w:cstheme="minorHAnsi"/>
                <w:b/>
                <w:noProof/>
                <w:sz w:val="22"/>
                <w:szCs w:val="22"/>
                <w:u w:val="single"/>
              </w:rPr>
              <w:t xml:space="preserve"> </w:t>
            </w:r>
          </w:p>
        </w:tc>
      </w:tr>
    </w:tbl>
    <w:p w:rsidR="00CD544A" w:rsidRDefault="00CD544A" w:rsidP="00CD544A">
      <w:pPr>
        <w:rPr>
          <w:rFonts w:ascii="Calibri" w:hAnsi="Calibri"/>
          <w:sz w:val="18"/>
          <w:szCs w:val="18"/>
        </w:rPr>
      </w:pPr>
      <w:bookmarkStart w:id="1" w:name="_Toc172445051"/>
      <w:bookmarkStart w:id="2" w:name="_Toc277578982"/>
      <w:bookmarkStart w:id="3" w:name="_Toc307221368"/>
      <w:bookmarkStart w:id="4" w:name="_Toc409441301"/>
      <w:bookmarkStart w:id="5" w:name="_Toc409517684"/>
      <w:bookmarkStart w:id="6" w:name="_Toc429551415"/>
    </w:p>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7" w:name="_Toc16150501"/>
      <w:bookmarkStart w:id="8" w:name="_Toc141948789"/>
      <w:r w:rsidRPr="004F68F3">
        <w:rPr>
          <w:rFonts w:asciiTheme="minorHAnsi" w:hAnsiTheme="minorHAnsi" w:cs="Calibri"/>
          <w:sz w:val="22"/>
        </w:rPr>
        <w:t>ΥΠΟΔΕΙΓΜΑ 5.1: ΠΡΑΞΗ ΑΝΑΛΗΨΗΣ ΥΠΗΡΕΣΙΑΣ ΓΙΑ ΤΗΝ ΠΡΩΤΟΒΑΘΜΙΑ ΕΚΠΑΙΔΕΥΣΗ</w:t>
      </w:r>
      <w:bookmarkEnd w:id="7"/>
      <w:bookmarkEnd w:id="8"/>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C3135B">
      <w:pPr>
        <w:tabs>
          <w:tab w:val="left" w:pos="4710"/>
        </w:tabs>
        <w:spacing w:after="120"/>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658"/>
        <w:gridCol w:w="5481"/>
      </w:tblGrid>
      <w:tr w:rsidR="00601EC7" w:rsidRPr="00673876" w:rsidTr="00FA32C2">
        <w:trPr>
          <w:trHeight w:val="9783"/>
        </w:trPr>
        <w:tc>
          <w:tcPr>
            <w:tcW w:w="2297" w:type="pct"/>
          </w:tcPr>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 xml:space="preserve">/ΕΕΠ/ΕΒΠ </w:t>
            </w:r>
            <w:r w:rsidR="00F07CAD" w:rsidRPr="00043ED6">
              <w:rPr>
                <w:rFonts w:asciiTheme="minorHAnsi" w:hAnsiTheme="minorHAnsi"/>
                <w:sz w:val="22"/>
                <w:szCs w:val="22"/>
              </w:rPr>
              <w:t>ειδικότητας</w:t>
            </w:r>
            <w:r w:rsidR="00F07CAD" w:rsidRPr="00673876">
              <w:rPr>
                <w:rFonts w:asciiTheme="minorHAnsi" w:hAnsiTheme="minorHAnsi"/>
                <w:sz w:val="22"/>
                <w:szCs w:val="22"/>
              </w:rPr>
              <w:t xml:space="preserve">   </w:t>
            </w:r>
            <w:r w:rsidRPr="00673876">
              <w:rPr>
                <w:rFonts w:asciiTheme="minorHAnsi" w:hAnsiTheme="minorHAnsi"/>
                <w:sz w:val="22"/>
                <w:szCs w:val="22"/>
              </w:rPr>
              <w:t>….… - …….……………</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601EC7" w:rsidRPr="00673876" w:rsidRDefault="00601EC7" w:rsidP="00C3135B">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601EC7" w:rsidRPr="00673876" w:rsidRDefault="00601EC7" w:rsidP="00C3135B">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C3135B">
            <w:pPr>
              <w:spacing w:after="120" w:line="276" w:lineRule="auto"/>
              <w:rPr>
                <w:rFonts w:asciiTheme="minorHAnsi" w:hAnsiTheme="minorHAnsi"/>
                <w:sz w:val="22"/>
                <w:szCs w:val="22"/>
              </w:rPr>
            </w:pPr>
          </w:p>
        </w:tc>
        <w:tc>
          <w:tcPr>
            <w:tcW w:w="2703" w:type="pct"/>
          </w:tcPr>
          <w:p w:rsidR="00601EC7" w:rsidRPr="00673876" w:rsidRDefault="00601EC7" w:rsidP="00C3135B">
            <w:pPr>
              <w:tabs>
                <w:tab w:val="left" w:pos="2085"/>
              </w:tabs>
              <w:spacing w:after="120" w:line="276" w:lineRule="auto"/>
              <w:rPr>
                <w:rFonts w:asciiTheme="minorHAnsi" w:hAnsiTheme="minorHAnsi"/>
                <w:b/>
                <w:sz w:val="22"/>
                <w:szCs w:val="22"/>
              </w:rPr>
            </w:pPr>
            <w:r w:rsidRPr="00673876">
              <w:rPr>
                <w:rFonts w:asciiTheme="minorHAnsi" w:hAnsiTheme="minorHAnsi"/>
                <w:b/>
                <w:sz w:val="22"/>
                <w:szCs w:val="22"/>
              </w:rPr>
              <w:t>ΠΡΟΣ:</w:t>
            </w:r>
          </w:p>
          <w:p w:rsidR="00601EC7" w:rsidRPr="008A612B" w:rsidRDefault="00601EC7" w:rsidP="00C3135B">
            <w:pPr>
              <w:tabs>
                <w:tab w:val="left" w:pos="2085"/>
              </w:tabs>
              <w:spacing w:after="120" w:line="276" w:lineRule="auto"/>
              <w:ind w:left="423"/>
              <w:rPr>
                <w:rFonts w:asciiTheme="minorHAnsi" w:hAnsiTheme="minorHAnsi"/>
                <w:sz w:val="22"/>
                <w:szCs w:val="22"/>
              </w:rPr>
            </w:pPr>
            <w:r w:rsidRPr="008A612B">
              <w:rPr>
                <w:rFonts w:asciiTheme="minorHAnsi" w:hAnsiTheme="minorHAnsi"/>
                <w:sz w:val="22"/>
                <w:szCs w:val="22"/>
              </w:rPr>
              <w:t xml:space="preserve">Το …. </w:t>
            </w:r>
            <w:r w:rsidR="006B2156" w:rsidRPr="008A612B">
              <w:rPr>
                <w:rFonts w:asciiTheme="minorHAnsi" w:hAnsiTheme="minorHAnsi"/>
                <w:sz w:val="22"/>
                <w:szCs w:val="22"/>
              </w:rPr>
              <w:t xml:space="preserve">ΚΕΔΑΣΥ / </w:t>
            </w:r>
            <w:r w:rsidRPr="008A612B">
              <w:rPr>
                <w:rFonts w:asciiTheme="minorHAnsi" w:hAnsiTheme="minorHAnsi"/>
                <w:sz w:val="22"/>
                <w:szCs w:val="22"/>
              </w:rPr>
              <w:t>Δημοτικό Σχολείο/ Νηπιαγωγείο</w:t>
            </w:r>
          </w:p>
          <w:p w:rsidR="00601EC7" w:rsidRPr="008A612B" w:rsidRDefault="00601EC7" w:rsidP="00C3135B">
            <w:pPr>
              <w:tabs>
                <w:tab w:val="left" w:pos="2085"/>
              </w:tabs>
              <w:spacing w:after="120" w:line="276" w:lineRule="auto"/>
              <w:ind w:left="423"/>
              <w:rPr>
                <w:rFonts w:asciiTheme="minorHAnsi" w:hAnsiTheme="minorHAnsi"/>
                <w:sz w:val="22"/>
                <w:szCs w:val="22"/>
              </w:rPr>
            </w:pPr>
            <w:r w:rsidRPr="008A612B">
              <w:rPr>
                <w:rFonts w:asciiTheme="minorHAnsi" w:hAnsiTheme="minorHAnsi"/>
                <w:sz w:val="22"/>
                <w:szCs w:val="22"/>
              </w:rPr>
              <w:t>………………………………</w:t>
            </w:r>
          </w:p>
          <w:p w:rsidR="00601EC7" w:rsidRPr="008A612B" w:rsidRDefault="00601EC7" w:rsidP="00C3135B">
            <w:pPr>
              <w:spacing w:after="120" w:line="276" w:lineRule="auto"/>
              <w:ind w:left="423"/>
              <w:rPr>
                <w:rFonts w:asciiTheme="minorHAnsi" w:hAnsiTheme="minorHAnsi"/>
                <w:sz w:val="22"/>
                <w:szCs w:val="22"/>
              </w:rPr>
            </w:pPr>
            <w:r w:rsidRPr="008A612B">
              <w:rPr>
                <w:rFonts w:asciiTheme="minorHAnsi" w:hAnsiTheme="minorHAnsi"/>
                <w:sz w:val="22"/>
                <w:szCs w:val="22"/>
              </w:rPr>
              <w:t>Αναφέρω ότι σήμερα …………………..…</w:t>
            </w:r>
          </w:p>
          <w:p w:rsidR="00601EC7" w:rsidRPr="008A612B" w:rsidRDefault="00601EC7" w:rsidP="00C3135B">
            <w:pPr>
              <w:spacing w:after="120" w:line="276" w:lineRule="auto"/>
              <w:ind w:left="423"/>
              <w:rPr>
                <w:rFonts w:asciiTheme="minorHAnsi" w:hAnsiTheme="minorHAnsi"/>
                <w:sz w:val="22"/>
                <w:szCs w:val="22"/>
              </w:rPr>
            </w:pPr>
            <w:r w:rsidRPr="008A612B">
              <w:rPr>
                <w:rFonts w:asciiTheme="minorHAnsi" w:hAnsiTheme="minorHAnsi"/>
                <w:sz w:val="22"/>
                <w:szCs w:val="22"/>
              </w:rPr>
              <w:t>……..…/….…./ 20…..  παρουσιάστηκα και ανέλαβα υπηρεσία στο   ………</w:t>
            </w:r>
            <w:r w:rsidR="006B2156" w:rsidRPr="008A612B">
              <w:rPr>
                <w:rFonts w:asciiTheme="minorHAnsi" w:hAnsiTheme="minorHAnsi"/>
                <w:sz w:val="22"/>
                <w:szCs w:val="22"/>
              </w:rPr>
              <w:t>ΚΕΔΑΣΥ/</w:t>
            </w:r>
            <w:proofErr w:type="spellStart"/>
            <w:r w:rsidRPr="008A612B">
              <w:rPr>
                <w:rFonts w:asciiTheme="minorHAnsi" w:hAnsiTheme="minorHAnsi"/>
                <w:sz w:val="22"/>
                <w:szCs w:val="22"/>
              </w:rPr>
              <w:t>Δημοτικό</w:t>
            </w:r>
            <w:proofErr w:type="spellEnd"/>
            <w:r w:rsidRPr="008A612B">
              <w:rPr>
                <w:rFonts w:asciiTheme="minorHAnsi" w:hAnsiTheme="minorHAnsi"/>
                <w:sz w:val="22"/>
                <w:szCs w:val="22"/>
              </w:rPr>
              <w:t xml:space="preserve"> Σχολείο/Νηπιαγωγείο</w:t>
            </w:r>
          </w:p>
          <w:p w:rsidR="00601EC7" w:rsidRPr="008A612B" w:rsidRDefault="00601EC7" w:rsidP="00C3135B">
            <w:pPr>
              <w:spacing w:after="120" w:line="276" w:lineRule="auto"/>
              <w:rPr>
                <w:rFonts w:asciiTheme="minorHAnsi" w:hAnsiTheme="minorHAnsi"/>
                <w:sz w:val="22"/>
                <w:szCs w:val="22"/>
              </w:rPr>
            </w:pPr>
          </w:p>
          <w:p w:rsidR="006B2156" w:rsidRPr="008A612B" w:rsidRDefault="006B2156" w:rsidP="00C3135B">
            <w:pPr>
              <w:spacing w:after="120" w:line="276" w:lineRule="auto"/>
              <w:jc w:val="center"/>
              <w:rPr>
                <w:rFonts w:asciiTheme="minorHAnsi" w:hAnsiTheme="minorHAnsi"/>
                <w:sz w:val="22"/>
                <w:szCs w:val="22"/>
              </w:rPr>
            </w:pPr>
            <w:r w:rsidRPr="008A612B">
              <w:rPr>
                <w:rFonts w:asciiTheme="minorHAnsi" w:hAnsiTheme="minorHAnsi"/>
                <w:sz w:val="22"/>
                <w:szCs w:val="22"/>
              </w:rPr>
              <w:t>(Ονοματεπώνυμο αναπληρωτή  Εκπαιδευτικού/ΕΕΠ/ΕΒΠ)</w:t>
            </w:r>
          </w:p>
          <w:p w:rsidR="00601EC7" w:rsidRPr="008A612B" w:rsidRDefault="00601EC7" w:rsidP="00C3135B">
            <w:pPr>
              <w:spacing w:after="120" w:line="276" w:lineRule="auto"/>
              <w:ind w:firstLine="2502"/>
              <w:rPr>
                <w:rFonts w:asciiTheme="minorHAnsi" w:hAnsiTheme="minorHAnsi"/>
                <w:sz w:val="22"/>
                <w:szCs w:val="22"/>
              </w:rPr>
            </w:pPr>
          </w:p>
          <w:p w:rsidR="00601EC7" w:rsidRPr="008A612B" w:rsidRDefault="00601EC7" w:rsidP="00C3135B">
            <w:pPr>
              <w:spacing w:after="120" w:line="276" w:lineRule="auto"/>
              <w:ind w:firstLine="2502"/>
              <w:rPr>
                <w:rFonts w:asciiTheme="minorHAnsi" w:hAnsiTheme="minorHAnsi"/>
                <w:sz w:val="22"/>
                <w:szCs w:val="22"/>
              </w:rPr>
            </w:pPr>
          </w:p>
          <w:p w:rsidR="00601EC7" w:rsidRPr="008A612B" w:rsidRDefault="00601EC7" w:rsidP="00C3135B">
            <w:pPr>
              <w:spacing w:after="120" w:line="276" w:lineRule="auto"/>
              <w:ind w:firstLine="3"/>
              <w:jc w:val="center"/>
              <w:rPr>
                <w:rFonts w:asciiTheme="minorHAnsi" w:hAnsiTheme="minorHAnsi"/>
                <w:i/>
                <w:sz w:val="22"/>
                <w:szCs w:val="22"/>
              </w:rPr>
            </w:pPr>
            <w:r w:rsidRPr="008A612B">
              <w:rPr>
                <w:rFonts w:asciiTheme="minorHAnsi" w:hAnsiTheme="minorHAnsi"/>
                <w:i/>
                <w:sz w:val="22"/>
                <w:szCs w:val="22"/>
              </w:rPr>
              <w:t>(Υπογραφή)</w:t>
            </w:r>
          </w:p>
          <w:p w:rsidR="00601EC7" w:rsidRPr="008A612B" w:rsidRDefault="00601EC7" w:rsidP="00C3135B">
            <w:pPr>
              <w:spacing w:after="120" w:line="276" w:lineRule="auto"/>
              <w:rPr>
                <w:rFonts w:asciiTheme="minorHAnsi" w:hAnsiTheme="minorHAnsi"/>
                <w:sz w:val="22"/>
                <w:szCs w:val="22"/>
              </w:rPr>
            </w:pPr>
          </w:p>
          <w:p w:rsidR="00601EC7" w:rsidRPr="008A612B" w:rsidRDefault="00601EC7" w:rsidP="00C3135B">
            <w:pPr>
              <w:spacing w:after="120" w:line="276" w:lineRule="auto"/>
              <w:ind w:firstLine="1872"/>
              <w:rPr>
                <w:rFonts w:asciiTheme="minorHAnsi" w:hAnsiTheme="minorHAnsi"/>
                <w:b/>
                <w:sz w:val="22"/>
                <w:szCs w:val="22"/>
                <w:u w:val="single"/>
              </w:rPr>
            </w:pPr>
            <w:r w:rsidRPr="008A612B">
              <w:rPr>
                <w:rFonts w:asciiTheme="minorHAnsi" w:hAnsiTheme="minorHAnsi"/>
                <w:b/>
                <w:sz w:val="22"/>
                <w:szCs w:val="22"/>
                <w:u w:val="single"/>
              </w:rPr>
              <w:t>ΒΕΒΑΙΩΣΗ</w:t>
            </w:r>
          </w:p>
          <w:p w:rsidR="00601EC7" w:rsidRPr="008A612B" w:rsidRDefault="00601EC7" w:rsidP="00C3135B">
            <w:pPr>
              <w:spacing w:after="120" w:line="276" w:lineRule="auto"/>
              <w:rPr>
                <w:rFonts w:asciiTheme="minorHAnsi" w:hAnsiTheme="minorHAnsi"/>
                <w:sz w:val="22"/>
                <w:szCs w:val="22"/>
              </w:rPr>
            </w:pPr>
            <w:r w:rsidRPr="008A612B">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8A612B" w:rsidRDefault="00601EC7" w:rsidP="00C3135B">
            <w:pPr>
              <w:spacing w:after="120" w:line="276" w:lineRule="auto"/>
              <w:rPr>
                <w:rFonts w:asciiTheme="minorHAnsi" w:hAnsiTheme="minorHAnsi"/>
                <w:sz w:val="22"/>
                <w:szCs w:val="22"/>
              </w:rPr>
            </w:pPr>
            <w:r w:rsidRPr="008A612B">
              <w:rPr>
                <w:rFonts w:asciiTheme="minorHAnsi" w:hAnsiTheme="minorHAnsi"/>
                <w:sz w:val="22"/>
                <w:szCs w:val="22"/>
              </w:rPr>
              <w:t xml:space="preserve">………….……..,  ……   ….../….../ 20..  </w:t>
            </w:r>
          </w:p>
          <w:p w:rsidR="006B2156" w:rsidRPr="008A612B" w:rsidRDefault="006B2156" w:rsidP="00C3135B">
            <w:pPr>
              <w:spacing w:after="120" w:line="276" w:lineRule="auto"/>
              <w:jc w:val="center"/>
              <w:rPr>
                <w:rFonts w:asciiTheme="minorHAnsi" w:hAnsiTheme="minorHAnsi"/>
                <w:sz w:val="22"/>
                <w:szCs w:val="22"/>
              </w:rPr>
            </w:pPr>
            <w:r w:rsidRPr="008A612B">
              <w:rPr>
                <w:rFonts w:asciiTheme="minorHAnsi" w:hAnsiTheme="minorHAnsi"/>
                <w:sz w:val="22"/>
                <w:szCs w:val="22"/>
              </w:rPr>
              <w:t>Ο Προϊστάμενος/μένη του ΚΕΔΑΣΥ/</w:t>
            </w:r>
          </w:p>
          <w:p w:rsidR="00601EC7" w:rsidRPr="00673876" w:rsidRDefault="009E5746" w:rsidP="00C3135B">
            <w:pPr>
              <w:spacing w:after="120" w:line="276" w:lineRule="auto"/>
              <w:jc w:val="center"/>
              <w:rPr>
                <w:rFonts w:asciiTheme="minorHAnsi" w:hAnsiTheme="minorHAnsi"/>
                <w:sz w:val="22"/>
                <w:szCs w:val="22"/>
              </w:rPr>
            </w:pPr>
            <w:r w:rsidRPr="008A612B">
              <w:rPr>
                <w:rFonts w:asciiTheme="minorHAnsi" w:hAnsiTheme="minorHAnsi"/>
                <w:sz w:val="22"/>
                <w:szCs w:val="22"/>
              </w:rPr>
              <w:t>Ο Δ/</w:t>
            </w:r>
            <w:proofErr w:type="spellStart"/>
            <w:r w:rsidRPr="008A612B">
              <w:rPr>
                <w:rFonts w:asciiTheme="minorHAnsi" w:hAnsiTheme="minorHAnsi"/>
                <w:sz w:val="22"/>
                <w:szCs w:val="22"/>
              </w:rPr>
              <w:t>ντής</w:t>
            </w:r>
            <w:proofErr w:type="spellEnd"/>
            <w:r w:rsidRPr="008A612B">
              <w:rPr>
                <w:rFonts w:asciiTheme="minorHAnsi" w:hAnsiTheme="minorHAnsi"/>
                <w:sz w:val="22"/>
                <w:szCs w:val="22"/>
              </w:rPr>
              <w:t>/</w:t>
            </w:r>
            <w:proofErr w:type="spellStart"/>
            <w:r w:rsidRPr="008A612B">
              <w:rPr>
                <w:rFonts w:asciiTheme="minorHAnsi" w:hAnsiTheme="minorHAnsi"/>
                <w:sz w:val="22"/>
                <w:szCs w:val="22"/>
              </w:rPr>
              <w:t>τρια</w:t>
            </w:r>
            <w:proofErr w:type="spellEnd"/>
            <w:r w:rsidRPr="008A612B">
              <w:rPr>
                <w:rFonts w:asciiTheme="minorHAnsi" w:hAnsiTheme="minorHAnsi"/>
                <w:sz w:val="22"/>
                <w:szCs w:val="22"/>
              </w:rPr>
              <w:t>/Προϊστάμενος του Δημοτικού Σχολείου/Νηπιαγωγείου</w:t>
            </w:r>
          </w:p>
        </w:tc>
      </w:tr>
      <w:bookmarkEnd w:id="1"/>
      <w:bookmarkEnd w:id="2"/>
      <w:bookmarkEnd w:id="3"/>
      <w:bookmarkEnd w:id="4"/>
      <w:bookmarkEnd w:id="5"/>
      <w:bookmarkEnd w:id="6"/>
    </w:tbl>
    <w:p w:rsidR="00E16761" w:rsidRDefault="00E16761" w:rsidP="006F3AE5">
      <w:pPr>
        <w:tabs>
          <w:tab w:val="center" w:pos="9360"/>
        </w:tabs>
        <w:spacing w:line="276" w:lineRule="auto"/>
        <w:rPr>
          <w:rFonts w:ascii="Calibri" w:hAnsi="Calibri" w:cs="Calibri"/>
          <w:bCs/>
          <w:i/>
          <w:color w:val="000000"/>
          <w:sz w:val="22"/>
          <w:szCs w:val="22"/>
        </w:rPr>
      </w:pPr>
    </w:p>
    <w:sectPr w:rsidR="00E16761" w:rsidSect="00F761D5">
      <w:footerReference w:type="even" r:id="rId8"/>
      <w:footerReference w:type="default" r:id="rId9"/>
      <w:pgSz w:w="11906" w:h="16838" w:code="9"/>
      <w:pgMar w:top="851" w:right="849" w:bottom="1702"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946" w:rsidRDefault="00150946">
      <w:r>
        <w:separator/>
      </w:r>
    </w:p>
  </w:endnote>
  <w:endnote w:type="continuationSeparator" w:id="0">
    <w:p w:rsidR="00150946" w:rsidRDefault="00150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48" w:rsidRDefault="009305D6" w:rsidP="007342F8">
    <w:pPr>
      <w:pStyle w:val="a5"/>
      <w:framePr w:wrap="around" w:vAnchor="text" w:hAnchor="margin" w:xAlign="right" w:y="1"/>
      <w:rPr>
        <w:rStyle w:val="a8"/>
      </w:rPr>
    </w:pPr>
    <w:r>
      <w:rPr>
        <w:rStyle w:val="a8"/>
      </w:rPr>
      <w:fldChar w:fldCharType="begin"/>
    </w:r>
    <w:r w:rsidR="00340B48">
      <w:rPr>
        <w:rStyle w:val="a8"/>
      </w:rPr>
      <w:instrText xml:space="preserve">PAGE  </w:instrText>
    </w:r>
    <w:r>
      <w:rPr>
        <w:rStyle w:val="a8"/>
      </w:rPr>
      <w:fldChar w:fldCharType="end"/>
    </w:r>
  </w:p>
  <w:p w:rsidR="00340B48" w:rsidRDefault="00340B4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F" w:rsidRDefault="00413E1F">
    <w:pPr>
      <w:pStyle w:val="a5"/>
    </w:pPr>
    <w:r>
      <w:rPr>
        <w:noProof/>
      </w:rPr>
      <w:drawing>
        <wp:inline distT="0" distB="0" distL="0" distR="0">
          <wp:extent cx="6124575" cy="5048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4575" cy="504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946" w:rsidRDefault="00150946">
      <w:r>
        <w:separator/>
      </w:r>
    </w:p>
  </w:footnote>
  <w:footnote w:type="continuationSeparator" w:id="0">
    <w:p w:rsidR="00150946" w:rsidRDefault="00150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0C94C7E"/>
    <w:multiLevelType w:val="multilevel"/>
    <w:tmpl w:val="BF36365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01B230DD"/>
    <w:multiLevelType w:val="hybridMultilevel"/>
    <w:tmpl w:val="F4DEAE16"/>
    <w:lvl w:ilvl="0" w:tplc="60F63C12">
      <w:start w:val="1"/>
      <w:numFmt w:val="decimal"/>
      <w:lvlText w:val="%1."/>
      <w:lvlJc w:val="left"/>
      <w:pPr>
        <w:tabs>
          <w:tab w:val="num" w:pos="360"/>
        </w:tabs>
        <w:ind w:left="360" w:hanging="360"/>
      </w:pPr>
      <w:rPr>
        <w:rFonts w:hint="default"/>
        <w:b w:val="0"/>
        <w:i w:val="0"/>
        <w:spacing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1">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4966129"/>
    <w:multiLevelType w:val="hybridMultilevel"/>
    <w:tmpl w:val="F3327B1E"/>
    <w:lvl w:ilvl="0" w:tplc="31EA46A0">
      <w:start w:val="1"/>
      <w:numFmt w:val="decimal"/>
      <w:lvlText w:val="%1."/>
      <w:lvlJc w:val="left"/>
      <w:pPr>
        <w:tabs>
          <w:tab w:val="num" w:pos="360"/>
        </w:tabs>
        <w:ind w:left="360" w:hanging="360"/>
      </w:pPr>
      <w:rPr>
        <w:rFonts w:hint="default"/>
        <w:i w:val="0"/>
        <w:color w:val="auto"/>
      </w:rPr>
    </w:lvl>
    <w:lvl w:ilvl="1" w:tplc="FCF00B7E">
      <w:start w:val="1"/>
      <w:numFmt w:val="lowerLetter"/>
      <w:lvlText w:val="%2."/>
      <w:lvlJc w:val="left"/>
      <w:pPr>
        <w:tabs>
          <w:tab w:val="num" w:pos="1080"/>
        </w:tabs>
        <w:ind w:left="1080" w:hanging="360"/>
      </w:pPr>
    </w:lvl>
    <w:lvl w:ilvl="2" w:tplc="3EF46C82">
      <w:start w:val="1"/>
      <w:numFmt w:val="lowerRoman"/>
      <w:lvlText w:val="%3."/>
      <w:lvlJc w:val="right"/>
      <w:pPr>
        <w:tabs>
          <w:tab w:val="num" w:pos="1800"/>
        </w:tabs>
        <w:ind w:left="1800" w:hanging="180"/>
      </w:pPr>
    </w:lvl>
    <w:lvl w:ilvl="3" w:tplc="3D487936">
      <w:start w:val="2"/>
      <w:numFmt w:val="decimal"/>
      <w:lvlText w:val="%4."/>
      <w:lvlJc w:val="left"/>
      <w:pPr>
        <w:tabs>
          <w:tab w:val="num" w:pos="2520"/>
        </w:tabs>
        <w:ind w:left="2520" w:hanging="360"/>
      </w:pPr>
      <w:rPr>
        <w:rFonts w:hint="default"/>
      </w:rPr>
    </w:lvl>
    <w:lvl w:ilvl="4" w:tplc="A0EE761E">
      <w:start w:val="1"/>
      <w:numFmt w:val="lowerLetter"/>
      <w:lvlText w:val="%5."/>
      <w:lvlJc w:val="left"/>
      <w:pPr>
        <w:tabs>
          <w:tab w:val="num" w:pos="3240"/>
        </w:tabs>
        <w:ind w:left="3240" w:hanging="360"/>
      </w:pPr>
    </w:lvl>
    <w:lvl w:ilvl="5" w:tplc="EE5A7F94" w:tentative="1">
      <w:start w:val="1"/>
      <w:numFmt w:val="lowerRoman"/>
      <w:lvlText w:val="%6."/>
      <w:lvlJc w:val="right"/>
      <w:pPr>
        <w:tabs>
          <w:tab w:val="num" w:pos="3960"/>
        </w:tabs>
        <w:ind w:left="3960" w:hanging="180"/>
      </w:pPr>
    </w:lvl>
    <w:lvl w:ilvl="6" w:tplc="EE3AC16A" w:tentative="1">
      <w:start w:val="1"/>
      <w:numFmt w:val="decimal"/>
      <w:lvlText w:val="%7."/>
      <w:lvlJc w:val="left"/>
      <w:pPr>
        <w:tabs>
          <w:tab w:val="num" w:pos="4680"/>
        </w:tabs>
        <w:ind w:left="4680" w:hanging="360"/>
      </w:pPr>
    </w:lvl>
    <w:lvl w:ilvl="7" w:tplc="7DB4DB48" w:tentative="1">
      <w:start w:val="1"/>
      <w:numFmt w:val="lowerLetter"/>
      <w:lvlText w:val="%8."/>
      <w:lvlJc w:val="left"/>
      <w:pPr>
        <w:tabs>
          <w:tab w:val="num" w:pos="5400"/>
        </w:tabs>
        <w:ind w:left="5400" w:hanging="360"/>
      </w:pPr>
    </w:lvl>
    <w:lvl w:ilvl="8" w:tplc="0BF65768" w:tentative="1">
      <w:start w:val="1"/>
      <w:numFmt w:val="lowerRoman"/>
      <w:lvlText w:val="%9."/>
      <w:lvlJc w:val="right"/>
      <w:pPr>
        <w:tabs>
          <w:tab w:val="num" w:pos="6120"/>
        </w:tabs>
        <w:ind w:left="6120" w:hanging="180"/>
      </w:pPr>
    </w:lvl>
  </w:abstractNum>
  <w:abstractNum w:abstractNumId="14">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6">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5">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26F36788"/>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2B132E1D"/>
    <w:multiLevelType w:val="hybridMultilevel"/>
    <w:tmpl w:val="A2449FC8"/>
    <w:lvl w:ilvl="0" w:tplc="9F20FF0E">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3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6">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7">
    <w:nsid w:val="3EBA1AEF"/>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8">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5396D1D"/>
    <w:multiLevelType w:val="hybridMultilevel"/>
    <w:tmpl w:val="7AB4F15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6">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7">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5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59EC6922"/>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3">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55">
    <w:nsid w:val="5EE11D1E"/>
    <w:multiLevelType w:val="hybridMultilevel"/>
    <w:tmpl w:val="9DE86CFC"/>
    <w:lvl w:ilvl="0" w:tplc="C172AC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7">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2">
    <w:nsid w:val="68C77275"/>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3">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4">
    <w:nsid w:val="6B4930BD"/>
    <w:multiLevelType w:val="hybridMultilevel"/>
    <w:tmpl w:val="1BC236F6"/>
    <w:lvl w:ilvl="0" w:tplc="6BD89E82">
      <w:start w:val="1"/>
      <w:numFmt w:val="decimal"/>
      <w:lvlText w:val="%1.)"/>
      <w:lvlJc w:val="left"/>
      <w:pPr>
        <w:ind w:left="720" w:hanging="360"/>
      </w:pPr>
      <w:rPr>
        <w:rFonts w:hint="default"/>
      </w:r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7">
    <w:nsid w:val="6C705DE4"/>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7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71">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78801658"/>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25"/>
  </w:num>
  <w:num w:numId="2">
    <w:abstractNumId w:val="66"/>
  </w:num>
  <w:num w:numId="3">
    <w:abstractNumId w:val="21"/>
  </w:num>
  <w:num w:numId="4">
    <w:abstractNumId w:val="52"/>
  </w:num>
  <w:num w:numId="5">
    <w:abstractNumId w:val="22"/>
  </w:num>
  <w:num w:numId="6">
    <w:abstractNumId w:val="41"/>
  </w:num>
  <w:num w:numId="7">
    <w:abstractNumId w:val="75"/>
  </w:num>
  <w:num w:numId="8">
    <w:abstractNumId w:val="46"/>
  </w:num>
  <w:num w:numId="9">
    <w:abstractNumId w:val="36"/>
  </w:num>
  <w:num w:numId="10">
    <w:abstractNumId w:val="35"/>
  </w:num>
  <w:num w:numId="11">
    <w:abstractNumId w:val="19"/>
  </w:num>
  <w:num w:numId="12">
    <w:abstractNumId w:val="8"/>
  </w:num>
  <w:num w:numId="13">
    <w:abstractNumId w:val="29"/>
  </w:num>
  <w:num w:numId="14">
    <w:abstractNumId w:val="31"/>
  </w:num>
  <w:num w:numId="15">
    <w:abstractNumId w:val="23"/>
  </w:num>
  <w:num w:numId="16">
    <w:abstractNumId w:val="59"/>
  </w:num>
  <w:num w:numId="17">
    <w:abstractNumId w:val="5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4"/>
  </w:num>
  <w:num w:numId="22">
    <w:abstractNumId w:val="50"/>
  </w:num>
  <w:num w:numId="23">
    <w:abstractNumId w:val="24"/>
  </w:num>
  <w:num w:numId="24">
    <w:abstractNumId w:val="14"/>
  </w:num>
  <w:num w:numId="25">
    <w:abstractNumId w:val="47"/>
  </w:num>
  <w:num w:numId="26">
    <w:abstractNumId w:val="43"/>
  </w:num>
  <w:num w:numId="27">
    <w:abstractNumId w:val="57"/>
  </w:num>
  <w:num w:numId="28">
    <w:abstractNumId w:val="42"/>
  </w:num>
  <w:num w:numId="29">
    <w:abstractNumId w:val="60"/>
  </w:num>
  <w:num w:numId="30">
    <w:abstractNumId w:val="27"/>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4"/>
  </w:num>
  <w:num w:numId="34">
    <w:abstractNumId w:val="70"/>
  </w:num>
  <w:num w:numId="35">
    <w:abstractNumId w:val="38"/>
  </w:num>
  <w:num w:numId="36">
    <w:abstractNumId w:val="9"/>
  </w:num>
  <w:num w:numId="37">
    <w:abstractNumId w:val="65"/>
  </w:num>
  <w:num w:numId="38">
    <w:abstractNumId w:val="53"/>
  </w:num>
  <w:num w:numId="39">
    <w:abstractNumId w:val="20"/>
  </w:num>
  <w:num w:numId="40">
    <w:abstractNumId w:val="10"/>
  </w:num>
  <w:num w:numId="41">
    <w:abstractNumId w:val="68"/>
  </w:num>
  <w:num w:numId="42">
    <w:abstractNumId w:val="48"/>
  </w:num>
  <w:num w:numId="43">
    <w:abstractNumId w:val="73"/>
  </w:num>
  <w:num w:numId="44">
    <w:abstractNumId w:val="49"/>
  </w:num>
  <w:num w:numId="45">
    <w:abstractNumId w:val="45"/>
  </w:num>
  <w:num w:numId="46">
    <w:abstractNumId w:val="7"/>
  </w:num>
  <w:num w:numId="47">
    <w:abstractNumId w:val="64"/>
  </w:num>
  <w:num w:numId="48">
    <w:abstractNumId w:val="15"/>
  </w:num>
  <w:num w:numId="49">
    <w:abstractNumId w:val="26"/>
  </w:num>
  <w:num w:numId="50">
    <w:abstractNumId w:val="67"/>
  </w:num>
  <w:num w:numId="51">
    <w:abstractNumId w:val="37"/>
  </w:num>
  <w:num w:numId="52">
    <w:abstractNumId w:val="69"/>
  </w:num>
  <w:num w:numId="53">
    <w:abstractNumId w:val="58"/>
  </w:num>
  <w:num w:numId="54">
    <w:abstractNumId w:val="17"/>
  </w:num>
  <w:num w:numId="55">
    <w:abstractNumId w:val="71"/>
  </w:num>
  <w:num w:numId="56">
    <w:abstractNumId w:val="32"/>
  </w:num>
  <w:num w:numId="57">
    <w:abstractNumId w:val="62"/>
  </w:num>
  <w:num w:numId="58">
    <w:abstractNumId w:val="16"/>
  </w:num>
  <w:num w:numId="59">
    <w:abstractNumId w:val="33"/>
  </w:num>
  <w:num w:numId="60">
    <w:abstractNumId w:val="63"/>
  </w:num>
  <w:num w:numId="61">
    <w:abstractNumId w:val="40"/>
  </w:num>
  <w:num w:numId="62">
    <w:abstractNumId w:val="12"/>
  </w:num>
  <w:num w:numId="63">
    <w:abstractNumId w:val="18"/>
  </w:num>
  <w:num w:numId="64">
    <w:abstractNumId w:val="56"/>
  </w:num>
  <w:num w:numId="65">
    <w:abstractNumId w:val="51"/>
  </w:num>
  <w:num w:numId="66">
    <w:abstractNumId w:val="58"/>
    <w:lvlOverride w:ilvl="0">
      <w:lvl w:ilvl="0">
        <w:start w:val="1"/>
        <w:numFmt w:val="decimal"/>
        <w:lvlText w:val="5.%1."/>
        <w:lvlJc w:val="left"/>
        <w:pPr>
          <w:ind w:left="720" w:hanging="360"/>
        </w:pPr>
        <w:rPr>
          <w:rFonts w:hint="default"/>
        </w:rPr>
      </w:lvl>
    </w:lvlOverride>
    <w:lvlOverride w:ilvl="1">
      <w:lvl w:ilvl="1">
        <w:start w:val="1"/>
        <w:numFmt w:val="decimal"/>
        <w:lvlText w:val="5.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72"/>
  </w:num>
  <w:num w:numId="68">
    <w:abstractNumId w:val="13"/>
  </w:num>
  <w:num w:numId="69">
    <w:abstractNumId w:val="5"/>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31"/>
    <w:lvlOverride w:ilvl="0">
      <w:startOverride w:val="1"/>
    </w:lvlOverride>
    <w:lvlOverride w:ilvl="1"/>
    <w:lvlOverride w:ilvl="2"/>
    <w:lvlOverride w:ilvl="3"/>
    <w:lvlOverride w:ilvl="4"/>
    <w:lvlOverride w:ilvl="5"/>
    <w:lvlOverride w:ilvl="6"/>
    <w:lvlOverride w:ilvl="7"/>
    <w:lvlOverride w:ilvl="8"/>
  </w:num>
  <w:num w:numId="73">
    <w:abstractNumId w:val="74"/>
  </w:num>
  <w:num w:numId="74">
    <w:abstractNumId w:val="55"/>
  </w:num>
  <w:num w:numId="75">
    <w:abstractNumId w:val="2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64514"/>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3E2D"/>
    <w:rsid w:val="00004054"/>
    <w:rsid w:val="0000436A"/>
    <w:rsid w:val="000045A2"/>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016"/>
    <w:rsid w:val="0001143D"/>
    <w:rsid w:val="00011889"/>
    <w:rsid w:val="00011923"/>
    <w:rsid w:val="00011BF4"/>
    <w:rsid w:val="00011F16"/>
    <w:rsid w:val="00012079"/>
    <w:rsid w:val="0001212C"/>
    <w:rsid w:val="0001250D"/>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25D"/>
    <w:rsid w:val="000219D2"/>
    <w:rsid w:val="00021AF9"/>
    <w:rsid w:val="00021CDF"/>
    <w:rsid w:val="00022465"/>
    <w:rsid w:val="00022826"/>
    <w:rsid w:val="00022E94"/>
    <w:rsid w:val="00023266"/>
    <w:rsid w:val="0002352B"/>
    <w:rsid w:val="000235A8"/>
    <w:rsid w:val="00023B3B"/>
    <w:rsid w:val="00023F1A"/>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A21"/>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A3"/>
    <w:rsid w:val="00036FE6"/>
    <w:rsid w:val="000372B4"/>
    <w:rsid w:val="000372F1"/>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3BF"/>
    <w:rsid w:val="000549A2"/>
    <w:rsid w:val="00054BFF"/>
    <w:rsid w:val="000556BA"/>
    <w:rsid w:val="000558A7"/>
    <w:rsid w:val="000566C4"/>
    <w:rsid w:val="00056856"/>
    <w:rsid w:val="00056C78"/>
    <w:rsid w:val="00056D84"/>
    <w:rsid w:val="000576FD"/>
    <w:rsid w:val="00057B70"/>
    <w:rsid w:val="0006036C"/>
    <w:rsid w:val="00060CC1"/>
    <w:rsid w:val="00061B57"/>
    <w:rsid w:val="00061D6A"/>
    <w:rsid w:val="00062221"/>
    <w:rsid w:val="00062C75"/>
    <w:rsid w:val="00063EEA"/>
    <w:rsid w:val="00063FB6"/>
    <w:rsid w:val="00064309"/>
    <w:rsid w:val="00064710"/>
    <w:rsid w:val="00065023"/>
    <w:rsid w:val="000654E9"/>
    <w:rsid w:val="0006601A"/>
    <w:rsid w:val="00066208"/>
    <w:rsid w:val="000665E1"/>
    <w:rsid w:val="000669D2"/>
    <w:rsid w:val="00066A0D"/>
    <w:rsid w:val="0006714E"/>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7A4"/>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3A2A"/>
    <w:rsid w:val="000A4611"/>
    <w:rsid w:val="000A47CC"/>
    <w:rsid w:val="000A4F3C"/>
    <w:rsid w:val="000A530A"/>
    <w:rsid w:val="000A5CA8"/>
    <w:rsid w:val="000A61C7"/>
    <w:rsid w:val="000A68B1"/>
    <w:rsid w:val="000A6A37"/>
    <w:rsid w:val="000A6F06"/>
    <w:rsid w:val="000A701F"/>
    <w:rsid w:val="000A77A1"/>
    <w:rsid w:val="000A7833"/>
    <w:rsid w:val="000A7BED"/>
    <w:rsid w:val="000B1DBA"/>
    <w:rsid w:val="000B1FF7"/>
    <w:rsid w:val="000B2734"/>
    <w:rsid w:val="000B2C4C"/>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7BD"/>
    <w:rsid w:val="000D3C35"/>
    <w:rsid w:val="000D4274"/>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1D8B"/>
    <w:rsid w:val="000E3664"/>
    <w:rsid w:val="000E3DFB"/>
    <w:rsid w:val="000E410A"/>
    <w:rsid w:val="000E45E3"/>
    <w:rsid w:val="000E4CA9"/>
    <w:rsid w:val="000E5928"/>
    <w:rsid w:val="000E5A71"/>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4BF2"/>
    <w:rsid w:val="000F51C0"/>
    <w:rsid w:val="000F520A"/>
    <w:rsid w:val="000F5268"/>
    <w:rsid w:val="000F52F1"/>
    <w:rsid w:val="000F5B34"/>
    <w:rsid w:val="000F5BB7"/>
    <w:rsid w:val="000F5E73"/>
    <w:rsid w:val="000F5F41"/>
    <w:rsid w:val="000F63F5"/>
    <w:rsid w:val="000F649E"/>
    <w:rsid w:val="000F66E8"/>
    <w:rsid w:val="000F6897"/>
    <w:rsid w:val="000F6AF3"/>
    <w:rsid w:val="000F6DAF"/>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1740D"/>
    <w:rsid w:val="00117556"/>
    <w:rsid w:val="001200D1"/>
    <w:rsid w:val="001200F8"/>
    <w:rsid w:val="00120180"/>
    <w:rsid w:val="0012033B"/>
    <w:rsid w:val="00120382"/>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92"/>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3742C"/>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46"/>
    <w:rsid w:val="0015098D"/>
    <w:rsid w:val="001509BF"/>
    <w:rsid w:val="00150A72"/>
    <w:rsid w:val="00150D94"/>
    <w:rsid w:val="0015150E"/>
    <w:rsid w:val="00151664"/>
    <w:rsid w:val="00151BC5"/>
    <w:rsid w:val="00151C81"/>
    <w:rsid w:val="00151D5D"/>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343"/>
    <w:rsid w:val="00167F16"/>
    <w:rsid w:val="001701F6"/>
    <w:rsid w:val="00170297"/>
    <w:rsid w:val="001705D3"/>
    <w:rsid w:val="00170B4B"/>
    <w:rsid w:val="00170C7A"/>
    <w:rsid w:val="00170F35"/>
    <w:rsid w:val="00171037"/>
    <w:rsid w:val="00171229"/>
    <w:rsid w:val="0017122F"/>
    <w:rsid w:val="00171987"/>
    <w:rsid w:val="00171FA7"/>
    <w:rsid w:val="0017287F"/>
    <w:rsid w:val="001728AB"/>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29AE"/>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BE8"/>
    <w:rsid w:val="00195C8F"/>
    <w:rsid w:val="0019701E"/>
    <w:rsid w:val="00197194"/>
    <w:rsid w:val="0019762E"/>
    <w:rsid w:val="001A0144"/>
    <w:rsid w:val="001A0944"/>
    <w:rsid w:val="001A09CB"/>
    <w:rsid w:val="001A11A7"/>
    <w:rsid w:val="001A1549"/>
    <w:rsid w:val="001A15AE"/>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3A"/>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645"/>
    <w:rsid w:val="001C534C"/>
    <w:rsid w:val="001C58A3"/>
    <w:rsid w:val="001C5A9A"/>
    <w:rsid w:val="001C60A1"/>
    <w:rsid w:val="001C6F0E"/>
    <w:rsid w:val="001C6F4C"/>
    <w:rsid w:val="001C78F8"/>
    <w:rsid w:val="001C7909"/>
    <w:rsid w:val="001C7C08"/>
    <w:rsid w:val="001C7F74"/>
    <w:rsid w:val="001D067B"/>
    <w:rsid w:val="001D0A63"/>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AF9"/>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D2"/>
    <w:rsid w:val="001E432F"/>
    <w:rsid w:val="001E451E"/>
    <w:rsid w:val="001E4BA9"/>
    <w:rsid w:val="001E53D1"/>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348"/>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5767"/>
    <w:rsid w:val="00215B19"/>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6A3"/>
    <w:rsid w:val="00250746"/>
    <w:rsid w:val="00250866"/>
    <w:rsid w:val="002512D9"/>
    <w:rsid w:val="002514CB"/>
    <w:rsid w:val="0025151A"/>
    <w:rsid w:val="00251B77"/>
    <w:rsid w:val="00251C3F"/>
    <w:rsid w:val="00252271"/>
    <w:rsid w:val="00253223"/>
    <w:rsid w:val="00254411"/>
    <w:rsid w:val="00254646"/>
    <w:rsid w:val="002551A5"/>
    <w:rsid w:val="00255357"/>
    <w:rsid w:val="00255680"/>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33BB"/>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7F"/>
    <w:rsid w:val="002802C8"/>
    <w:rsid w:val="00280A59"/>
    <w:rsid w:val="00280BD7"/>
    <w:rsid w:val="00280F3C"/>
    <w:rsid w:val="002814F0"/>
    <w:rsid w:val="00281C21"/>
    <w:rsid w:val="00282BEB"/>
    <w:rsid w:val="002832F0"/>
    <w:rsid w:val="002833BB"/>
    <w:rsid w:val="00283509"/>
    <w:rsid w:val="002835A7"/>
    <w:rsid w:val="00283834"/>
    <w:rsid w:val="002839FB"/>
    <w:rsid w:val="002841B8"/>
    <w:rsid w:val="002844D1"/>
    <w:rsid w:val="002849BE"/>
    <w:rsid w:val="00284BF0"/>
    <w:rsid w:val="0028526B"/>
    <w:rsid w:val="00285489"/>
    <w:rsid w:val="00285901"/>
    <w:rsid w:val="00286308"/>
    <w:rsid w:val="0028692E"/>
    <w:rsid w:val="00286A01"/>
    <w:rsid w:val="00286B5F"/>
    <w:rsid w:val="00286BB8"/>
    <w:rsid w:val="00286D32"/>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58"/>
    <w:rsid w:val="0029748E"/>
    <w:rsid w:val="00297CA8"/>
    <w:rsid w:val="002A0E3A"/>
    <w:rsid w:val="002A1670"/>
    <w:rsid w:val="002A1994"/>
    <w:rsid w:val="002A1DA9"/>
    <w:rsid w:val="002A2581"/>
    <w:rsid w:val="002A284E"/>
    <w:rsid w:val="002A2A16"/>
    <w:rsid w:val="002A2EFA"/>
    <w:rsid w:val="002A31BC"/>
    <w:rsid w:val="002A359E"/>
    <w:rsid w:val="002A369B"/>
    <w:rsid w:val="002A396B"/>
    <w:rsid w:val="002A3D62"/>
    <w:rsid w:val="002A3E27"/>
    <w:rsid w:val="002A42EF"/>
    <w:rsid w:val="002A4763"/>
    <w:rsid w:val="002A47FF"/>
    <w:rsid w:val="002A4E29"/>
    <w:rsid w:val="002A5D5D"/>
    <w:rsid w:val="002A5DF2"/>
    <w:rsid w:val="002A6690"/>
    <w:rsid w:val="002A6914"/>
    <w:rsid w:val="002A6D26"/>
    <w:rsid w:val="002A6E47"/>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5F7"/>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275D6"/>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0B48"/>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13F"/>
    <w:rsid w:val="00364706"/>
    <w:rsid w:val="003648FE"/>
    <w:rsid w:val="003659A3"/>
    <w:rsid w:val="003660D7"/>
    <w:rsid w:val="00366E03"/>
    <w:rsid w:val="003673AD"/>
    <w:rsid w:val="00367B55"/>
    <w:rsid w:val="00367DC1"/>
    <w:rsid w:val="00367E64"/>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511"/>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5CF7"/>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2EF"/>
    <w:rsid w:val="003B42F8"/>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4F2"/>
    <w:rsid w:val="003C7873"/>
    <w:rsid w:val="003D0075"/>
    <w:rsid w:val="003D0D08"/>
    <w:rsid w:val="003D0F42"/>
    <w:rsid w:val="003D1116"/>
    <w:rsid w:val="003D1523"/>
    <w:rsid w:val="003D1735"/>
    <w:rsid w:val="003D1787"/>
    <w:rsid w:val="003D190E"/>
    <w:rsid w:val="003D1BAA"/>
    <w:rsid w:val="003D2FE0"/>
    <w:rsid w:val="003D3575"/>
    <w:rsid w:val="003D3A33"/>
    <w:rsid w:val="003D3E15"/>
    <w:rsid w:val="003D3EAD"/>
    <w:rsid w:val="003D48AA"/>
    <w:rsid w:val="003D4F65"/>
    <w:rsid w:val="003D53DD"/>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5C6"/>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3E1F"/>
    <w:rsid w:val="004145AC"/>
    <w:rsid w:val="0041478F"/>
    <w:rsid w:val="0041523D"/>
    <w:rsid w:val="00415318"/>
    <w:rsid w:val="00415C13"/>
    <w:rsid w:val="0041605C"/>
    <w:rsid w:val="004163E7"/>
    <w:rsid w:val="0041680C"/>
    <w:rsid w:val="00416D69"/>
    <w:rsid w:val="00416D73"/>
    <w:rsid w:val="00417962"/>
    <w:rsid w:val="004179B8"/>
    <w:rsid w:val="00421BFA"/>
    <w:rsid w:val="0042290A"/>
    <w:rsid w:val="00422E96"/>
    <w:rsid w:val="004232C0"/>
    <w:rsid w:val="004233EC"/>
    <w:rsid w:val="0042350B"/>
    <w:rsid w:val="0042383C"/>
    <w:rsid w:val="00423B80"/>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7FC"/>
    <w:rsid w:val="00431881"/>
    <w:rsid w:val="004325C8"/>
    <w:rsid w:val="00433041"/>
    <w:rsid w:val="0043339E"/>
    <w:rsid w:val="00433646"/>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3E09"/>
    <w:rsid w:val="00444419"/>
    <w:rsid w:val="0044493B"/>
    <w:rsid w:val="0044506B"/>
    <w:rsid w:val="004450D5"/>
    <w:rsid w:val="004460EF"/>
    <w:rsid w:val="004461AB"/>
    <w:rsid w:val="004464A8"/>
    <w:rsid w:val="004464ED"/>
    <w:rsid w:val="00446789"/>
    <w:rsid w:val="00446D0D"/>
    <w:rsid w:val="00446D1E"/>
    <w:rsid w:val="0044768E"/>
    <w:rsid w:val="004477FD"/>
    <w:rsid w:val="00447964"/>
    <w:rsid w:val="00447C6B"/>
    <w:rsid w:val="00447CB1"/>
    <w:rsid w:val="00447DC8"/>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57C8A"/>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24A"/>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4AF"/>
    <w:rsid w:val="00474649"/>
    <w:rsid w:val="0047476F"/>
    <w:rsid w:val="00474F0A"/>
    <w:rsid w:val="004758DF"/>
    <w:rsid w:val="00475FDF"/>
    <w:rsid w:val="0047623D"/>
    <w:rsid w:val="00476962"/>
    <w:rsid w:val="00476D94"/>
    <w:rsid w:val="0047739C"/>
    <w:rsid w:val="0047742D"/>
    <w:rsid w:val="004779F4"/>
    <w:rsid w:val="004814C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A08"/>
    <w:rsid w:val="00487B1B"/>
    <w:rsid w:val="004914B6"/>
    <w:rsid w:val="004916CE"/>
    <w:rsid w:val="004920B8"/>
    <w:rsid w:val="00492640"/>
    <w:rsid w:val="00492E52"/>
    <w:rsid w:val="00492F6D"/>
    <w:rsid w:val="004934D7"/>
    <w:rsid w:val="00493DD7"/>
    <w:rsid w:val="0049409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624"/>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56E"/>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67D"/>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07B"/>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4C7E"/>
    <w:rsid w:val="005352EC"/>
    <w:rsid w:val="005354D9"/>
    <w:rsid w:val="0053566F"/>
    <w:rsid w:val="0053638D"/>
    <w:rsid w:val="005366EC"/>
    <w:rsid w:val="005367BD"/>
    <w:rsid w:val="00536BF1"/>
    <w:rsid w:val="00536CF3"/>
    <w:rsid w:val="00537002"/>
    <w:rsid w:val="00537094"/>
    <w:rsid w:val="005370D6"/>
    <w:rsid w:val="005371E5"/>
    <w:rsid w:val="005376F0"/>
    <w:rsid w:val="005377A9"/>
    <w:rsid w:val="00537CFC"/>
    <w:rsid w:val="00540495"/>
    <w:rsid w:val="00540E8B"/>
    <w:rsid w:val="00541064"/>
    <w:rsid w:val="00541267"/>
    <w:rsid w:val="00541C01"/>
    <w:rsid w:val="0054237C"/>
    <w:rsid w:val="005427A9"/>
    <w:rsid w:val="00542857"/>
    <w:rsid w:val="00542A99"/>
    <w:rsid w:val="00543455"/>
    <w:rsid w:val="00543737"/>
    <w:rsid w:val="00543752"/>
    <w:rsid w:val="0054404F"/>
    <w:rsid w:val="00544400"/>
    <w:rsid w:val="00544B8B"/>
    <w:rsid w:val="005465CE"/>
    <w:rsid w:val="005466F4"/>
    <w:rsid w:val="005469F5"/>
    <w:rsid w:val="00547221"/>
    <w:rsid w:val="005477E0"/>
    <w:rsid w:val="00550210"/>
    <w:rsid w:val="00550809"/>
    <w:rsid w:val="00550DB9"/>
    <w:rsid w:val="00550E66"/>
    <w:rsid w:val="00550E98"/>
    <w:rsid w:val="00551A34"/>
    <w:rsid w:val="00552D14"/>
    <w:rsid w:val="00552D7E"/>
    <w:rsid w:val="005531C7"/>
    <w:rsid w:val="0055326C"/>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EF1"/>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1C1A"/>
    <w:rsid w:val="00582511"/>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87CBD"/>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0D6"/>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31F"/>
    <w:rsid w:val="005B2B5B"/>
    <w:rsid w:val="005B2D5A"/>
    <w:rsid w:val="005B3001"/>
    <w:rsid w:val="005B34D9"/>
    <w:rsid w:val="005B364C"/>
    <w:rsid w:val="005B36A6"/>
    <w:rsid w:val="005B36FB"/>
    <w:rsid w:val="005B383C"/>
    <w:rsid w:val="005B417B"/>
    <w:rsid w:val="005B4260"/>
    <w:rsid w:val="005B4404"/>
    <w:rsid w:val="005B46EC"/>
    <w:rsid w:val="005B4812"/>
    <w:rsid w:val="005B4ADD"/>
    <w:rsid w:val="005B52E5"/>
    <w:rsid w:val="005B56FF"/>
    <w:rsid w:val="005B58E9"/>
    <w:rsid w:val="005B6420"/>
    <w:rsid w:val="005B6711"/>
    <w:rsid w:val="005B7390"/>
    <w:rsid w:val="005B75BE"/>
    <w:rsid w:val="005C03A0"/>
    <w:rsid w:val="005C0D19"/>
    <w:rsid w:val="005C0E15"/>
    <w:rsid w:val="005C1AAD"/>
    <w:rsid w:val="005C1F3E"/>
    <w:rsid w:val="005C253B"/>
    <w:rsid w:val="005C2716"/>
    <w:rsid w:val="005C2B94"/>
    <w:rsid w:val="005C2D6E"/>
    <w:rsid w:val="005C3D0D"/>
    <w:rsid w:val="005C3E5C"/>
    <w:rsid w:val="005C405A"/>
    <w:rsid w:val="005C419A"/>
    <w:rsid w:val="005C47C9"/>
    <w:rsid w:val="005C4A16"/>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5FF"/>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0FB7"/>
    <w:rsid w:val="00601555"/>
    <w:rsid w:val="006019C6"/>
    <w:rsid w:val="00601EC7"/>
    <w:rsid w:val="00602037"/>
    <w:rsid w:val="00602A37"/>
    <w:rsid w:val="00602E3E"/>
    <w:rsid w:val="00602E47"/>
    <w:rsid w:val="0060332E"/>
    <w:rsid w:val="006034CF"/>
    <w:rsid w:val="00603947"/>
    <w:rsid w:val="00603F56"/>
    <w:rsid w:val="0060462D"/>
    <w:rsid w:val="0060497B"/>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A1B"/>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62E"/>
    <w:rsid w:val="006209F6"/>
    <w:rsid w:val="00620C80"/>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6DFF"/>
    <w:rsid w:val="00637A40"/>
    <w:rsid w:val="00640688"/>
    <w:rsid w:val="00640861"/>
    <w:rsid w:val="00640C9D"/>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474A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49CC"/>
    <w:rsid w:val="00664A8C"/>
    <w:rsid w:val="006652D4"/>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6378"/>
    <w:rsid w:val="00677184"/>
    <w:rsid w:val="00677234"/>
    <w:rsid w:val="00677AB4"/>
    <w:rsid w:val="00677CA9"/>
    <w:rsid w:val="00680DD7"/>
    <w:rsid w:val="00680FC6"/>
    <w:rsid w:val="006818E3"/>
    <w:rsid w:val="0068215E"/>
    <w:rsid w:val="00683237"/>
    <w:rsid w:val="006832A2"/>
    <w:rsid w:val="00683842"/>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5AFA"/>
    <w:rsid w:val="00695BF4"/>
    <w:rsid w:val="00695DE1"/>
    <w:rsid w:val="00696168"/>
    <w:rsid w:val="0069648C"/>
    <w:rsid w:val="00696CDF"/>
    <w:rsid w:val="00697492"/>
    <w:rsid w:val="00697556"/>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5A7A"/>
    <w:rsid w:val="006C601D"/>
    <w:rsid w:val="006C604E"/>
    <w:rsid w:val="006C658C"/>
    <w:rsid w:val="006C66A5"/>
    <w:rsid w:val="006C7092"/>
    <w:rsid w:val="006C796E"/>
    <w:rsid w:val="006C7B0C"/>
    <w:rsid w:val="006D07BE"/>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AEF"/>
    <w:rsid w:val="006F7CF8"/>
    <w:rsid w:val="00700282"/>
    <w:rsid w:val="00700A0D"/>
    <w:rsid w:val="00700C57"/>
    <w:rsid w:val="00700CE6"/>
    <w:rsid w:val="007016EF"/>
    <w:rsid w:val="00701878"/>
    <w:rsid w:val="00701A4F"/>
    <w:rsid w:val="007023CE"/>
    <w:rsid w:val="007026C3"/>
    <w:rsid w:val="00702B0D"/>
    <w:rsid w:val="00702D37"/>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C35"/>
    <w:rsid w:val="00731E1A"/>
    <w:rsid w:val="00731E4A"/>
    <w:rsid w:val="00731FCF"/>
    <w:rsid w:val="007322FB"/>
    <w:rsid w:val="00732360"/>
    <w:rsid w:val="007324F5"/>
    <w:rsid w:val="0073252A"/>
    <w:rsid w:val="00732957"/>
    <w:rsid w:val="00732A02"/>
    <w:rsid w:val="00733685"/>
    <w:rsid w:val="00733826"/>
    <w:rsid w:val="00733E4D"/>
    <w:rsid w:val="007342F8"/>
    <w:rsid w:val="0073441B"/>
    <w:rsid w:val="00734760"/>
    <w:rsid w:val="00734BAA"/>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693"/>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55"/>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599F"/>
    <w:rsid w:val="0075628C"/>
    <w:rsid w:val="007563BC"/>
    <w:rsid w:val="00756500"/>
    <w:rsid w:val="0075669B"/>
    <w:rsid w:val="00756CAF"/>
    <w:rsid w:val="00756ED0"/>
    <w:rsid w:val="0075742C"/>
    <w:rsid w:val="0075745D"/>
    <w:rsid w:val="00757849"/>
    <w:rsid w:val="00757884"/>
    <w:rsid w:val="00757A45"/>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061"/>
    <w:rsid w:val="007743B9"/>
    <w:rsid w:val="00774448"/>
    <w:rsid w:val="00774E8F"/>
    <w:rsid w:val="00775A99"/>
    <w:rsid w:val="00775BBC"/>
    <w:rsid w:val="00775CDE"/>
    <w:rsid w:val="00775D54"/>
    <w:rsid w:val="00776756"/>
    <w:rsid w:val="00776A3E"/>
    <w:rsid w:val="0077780D"/>
    <w:rsid w:val="00777C39"/>
    <w:rsid w:val="00777C48"/>
    <w:rsid w:val="00777F46"/>
    <w:rsid w:val="00777F5A"/>
    <w:rsid w:val="00780CA8"/>
    <w:rsid w:val="00780CFB"/>
    <w:rsid w:val="00780E2F"/>
    <w:rsid w:val="007813E2"/>
    <w:rsid w:val="007815EC"/>
    <w:rsid w:val="00781736"/>
    <w:rsid w:val="00781820"/>
    <w:rsid w:val="0078197E"/>
    <w:rsid w:val="007819D4"/>
    <w:rsid w:val="00781ACB"/>
    <w:rsid w:val="00781FBB"/>
    <w:rsid w:val="007826EE"/>
    <w:rsid w:val="00782902"/>
    <w:rsid w:val="00782E36"/>
    <w:rsid w:val="00782ECC"/>
    <w:rsid w:val="007832B4"/>
    <w:rsid w:val="00784180"/>
    <w:rsid w:val="0078499F"/>
    <w:rsid w:val="00784EB8"/>
    <w:rsid w:val="00784F5E"/>
    <w:rsid w:val="00785069"/>
    <w:rsid w:val="007852ED"/>
    <w:rsid w:val="00785317"/>
    <w:rsid w:val="00785685"/>
    <w:rsid w:val="0078622B"/>
    <w:rsid w:val="00786E20"/>
    <w:rsid w:val="00786EA0"/>
    <w:rsid w:val="00786F4B"/>
    <w:rsid w:val="0078756B"/>
    <w:rsid w:val="007876ED"/>
    <w:rsid w:val="00787F75"/>
    <w:rsid w:val="00790291"/>
    <w:rsid w:val="0079099E"/>
    <w:rsid w:val="007909D9"/>
    <w:rsid w:val="00790D6C"/>
    <w:rsid w:val="00790FA3"/>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22A"/>
    <w:rsid w:val="007B0DBD"/>
    <w:rsid w:val="007B1689"/>
    <w:rsid w:val="007B198F"/>
    <w:rsid w:val="007B2524"/>
    <w:rsid w:val="007B2862"/>
    <w:rsid w:val="007B3094"/>
    <w:rsid w:val="007B38F5"/>
    <w:rsid w:val="007B43F6"/>
    <w:rsid w:val="007B4C8D"/>
    <w:rsid w:val="007B4F39"/>
    <w:rsid w:val="007B5802"/>
    <w:rsid w:val="007B5F25"/>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06F"/>
    <w:rsid w:val="007C30F9"/>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6BC"/>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671"/>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4ED"/>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6A8"/>
    <w:rsid w:val="007F7D4C"/>
    <w:rsid w:val="008002F7"/>
    <w:rsid w:val="00800526"/>
    <w:rsid w:val="00800B34"/>
    <w:rsid w:val="00800FF3"/>
    <w:rsid w:val="00801585"/>
    <w:rsid w:val="00801A6E"/>
    <w:rsid w:val="0080215F"/>
    <w:rsid w:val="008027C5"/>
    <w:rsid w:val="00803036"/>
    <w:rsid w:val="008030BC"/>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03"/>
    <w:rsid w:val="0081149E"/>
    <w:rsid w:val="0081194C"/>
    <w:rsid w:val="00811F38"/>
    <w:rsid w:val="00811F8B"/>
    <w:rsid w:val="00812B96"/>
    <w:rsid w:val="0081336C"/>
    <w:rsid w:val="0081382D"/>
    <w:rsid w:val="00814149"/>
    <w:rsid w:val="008141A6"/>
    <w:rsid w:val="00814BE1"/>
    <w:rsid w:val="00814E4D"/>
    <w:rsid w:val="0081571F"/>
    <w:rsid w:val="008158BE"/>
    <w:rsid w:val="008159A2"/>
    <w:rsid w:val="0081626F"/>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74D"/>
    <w:rsid w:val="00822DC3"/>
    <w:rsid w:val="00823384"/>
    <w:rsid w:val="008240AB"/>
    <w:rsid w:val="00824280"/>
    <w:rsid w:val="00824393"/>
    <w:rsid w:val="00824638"/>
    <w:rsid w:val="0082502A"/>
    <w:rsid w:val="008250C5"/>
    <w:rsid w:val="008251F7"/>
    <w:rsid w:val="008253F3"/>
    <w:rsid w:val="0082558B"/>
    <w:rsid w:val="00825C62"/>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B2"/>
    <w:rsid w:val="008361E2"/>
    <w:rsid w:val="008362D6"/>
    <w:rsid w:val="00836A79"/>
    <w:rsid w:val="00837019"/>
    <w:rsid w:val="008372E4"/>
    <w:rsid w:val="00837CED"/>
    <w:rsid w:val="00840AA5"/>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8C3"/>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E88"/>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B66"/>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12B"/>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41F5"/>
    <w:rsid w:val="008E4CCE"/>
    <w:rsid w:val="008E50F3"/>
    <w:rsid w:val="008E50F4"/>
    <w:rsid w:val="008E51D7"/>
    <w:rsid w:val="008E521B"/>
    <w:rsid w:val="008E5D31"/>
    <w:rsid w:val="008E6364"/>
    <w:rsid w:val="008E6BA2"/>
    <w:rsid w:val="008E6C22"/>
    <w:rsid w:val="008E6DAA"/>
    <w:rsid w:val="008E70FC"/>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97F"/>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507"/>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C17"/>
    <w:rsid w:val="00921E20"/>
    <w:rsid w:val="00921FE8"/>
    <w:rsid w:val="00922146"/>
    <w:rsid w:val="0092236C"/>
    <w:rsid w:val="009225A3"/>
    <w:rsid w:val="009226E1"/>
    <w:rsid w:val="00922740"/>
    <w:rsid w:val="0092281E"/>
    <w:rsid w:val="00922997"/>
    <w:rsid w:val="009229E2"/>
    <w:rsid w:val="00922BEC"/>
    <w:rsid w:val="00922BFB"/>
    <w:rsid w:val="00922EF2"/>
    <w:rsid w:val="00923604"/>
    <w:rsid w:val="00923E70"/>
    <w:rsid w:val="009240FE"/>
    <w:rsid w:val="0092452D"/>
    <w:rsid w:val="00924DA2"/>
    <w:rsid w:val="00924E2A"/>
    <w:rsid w:val="009251F4"/>
    <w:rsid w:val="009252A9"/>
    <w:rsid w:val="00925663"/>
    <w:rsid w:val="0092748A"/>
    <w:rsid w:val="00927775"/>
    <w:rsid w:val="00927E6E"/>
    <w:rsid w:val="00927F2B"/>
    <w:rsid w:val="00930285"/>
    <w:rsid w:val="00930452"/>
    <w:rsid w:val="009304FE"/>
    <w:rsid w:val="009305D6"/>
    <w:rsid w:val="00930EFF"/>
    <w:rsid w:val="0093131A"/>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4EC"/>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6EC"/>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4F97"/>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24"/>
    <w:rsid w:val="009B46E5"/>
    <w:rsid w:val="009B4997"/>
    <w:rsid w:val="009B52F0"/>
    <w:rsid w:val="009B550D"/>
    <w:rsid w:val="009B5746"/>
    <w:rsid w:val="009B6092"/>
    <w:rsid w:val="009B6217"/>
    <w:rsid w:val="009B66F5"/>
    <w:rsid w:val="009B6FFD"/>
    <w:rsid w:val="009B7091"/>
    <w:rsid w:val="009C069D"/>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59C"/>
    <w:rsid w:val="009C68FE"/>
    <w:rsid w:val="009C696B"/>
    <w:rsid w:val="009D0077"/>
    <w:rsid w:val="009D016F"/>
    <w:rsid w:val="009D0489"/>
    <w:rsid w:val="009D1415"/>
    <w:rsid w:val="009D1F0E"/>
    <w:rsid w:val="009D26BC"/>
    <w:rsid w:val="009D2827"/>
    <w:rsid w:val="009D2C51"/>
    <w:rsid w:val="009D33C6"/>
    <w:rsid w:val="009D34F3"/>
    <w:rsid w:val="009D3CB7"/>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1998"/>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5675"/>
    <w:rsid w:val="00A06936"/>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6B"/>
    <w:rsid w:val="00A310C4"/>
    <w:rsid w:val="00A31141"/>
    <w:rsid w:val="00A313A5"/>
    <w:rsid w:val="00A314B2"/>
    <w:rsid w:val="00A318B5"/>
    <w:rsid w:val="00A31A9C"/>
    <w:rsid w:val="00A31B06"/>
    <w:rsid w:val="00A325D2"/>
    <w:rsid w:val="00A33368"/>
    <w:rsid w:val="00A335E8"/>
    <w:rsid w:val="00A33A85"/>
    <w:rsid w:val="00A34260"/>
    <w:rsid w:val="00A346D4"/>
    <w:rsid w:val="00A34786"/>
    <w:rsid w:val="00A34B68"/>
    <w:rsid w:val="00A34C36"/>
    <w:rsid w:val="00A36091"/>
    <w:rsid w:val="00A36645"/>
    <w:rsid w:val="00A36749"/>
    <w:rsid w:val="00A36D50"/>
    <w:rsid w:val="00A3718F"/>
    <w:rsid w:val="00A37503"/>
    <w:rsid w:val="00A37673"/>
    <w:rsid w:val="00A37AC7"/>
    <w:rsid w:val="00A37C83"/>
    <w:rsid w:val="00A400BF"/>
    <w:rsid w:val="00A4035C"/>
    <w:rsid w:val="00A40ECF"/>
    <w:rsid w:val="00A41EAF"/>
    <w:rsid w:val="00A42375"/>
    <w:rsid w:val="00A425AA"/>
    <w:rsid w:val="00A4271C"/>
    <w:rsid w:val="00A43169"/>
    <w:rsid w:val="00A434A5"/>
    <w:rsid w:val="00A43DD3"/>
    <w:rsid w:val="00A442EB"/>
    <w:rsid w:val="00A4452F"/>
    <w:rsid w:val="00A446E6"/>
    <w:rsid w:val="00A44DA7"/>
    <w:rsid w:val="00A45DED"/>
    <w:rsid w:val="00A4610D"/>
    <w:rsid w:val="00A463DB"/>
    <w:rsid w:val="00A46722"/>
    <w:rsid w:val="00A46788"/>
    <w:rsid w:val="00A4680B"/>
    <w:rsid w:val="00A469CA"/>
    <w:rsid w:val="00A46A86"/>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177"/>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44F"/>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954"/>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364"/>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28FF"/>
    <w:rsid w:val="00AD32EE"/>
    <w:rsid w:val="00AD39EE"/>
    <w:rsid w:val="00AD3AD8"/>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195"/>
    <w:rsid w:val="00AF1522"/>
    <w:rsid w:val="00AF1627"/>
    <w:rsid w:val="00AF3137"/>
    <w:rsid w:val="00AF370D"/>
    <w:rsid w:val="00AF39CA"/>
    <w:rsid w:val="00AF439F"/>
    <w:rsid w:val="00AF496C"/>
    <w:rsid w:val="00AF4BEF"/>
    <w:rsid w:val="00AF60F7"/>
    <w:rsid w:val="00AF6672"/>
    <w:rsid w:val="00AF66E0"/>
    <w:rsid w:val="00AF67F4"/>
    <w:rsid w:val="00AF7824"/>
    <w:rsid w:val="00AF794F"/>
    <w:rsid w:val="00AF7B3D"/>
    <w:rsid w:val="00AF7BB8"/>
    <w:rsid w:val="00B0018A"/>
    <w:rsid w:val="00B0055D"/>
    <w:rsid w:val="00B00682"/>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AF9"/>
    <w:rsid w:val="00B31C9D"/>
    <w:rsid w:val="00B31D0F"/>
    <w:rsid w:val="00B31E1A"/>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8FB"/>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47"/>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6FB4"/>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2652"/>
    <w:rsid w:val="00B73281"/>
    <w:rsid w:val="00B73A20"/>
    <w:rsid w:val="00B73C03"/>
    <w:rsid w:val="00B73DCC"/>
    <w:rsid w:val="00B762A9"/>
    <w:rsid w:val="00B7672F"/>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E31"/>
    <w:rsid w:val="00B83FF3"/>
    <w:rsid w:val="00B842CA"/>
    <w:rsid w:val="00B8498C"/>
    <w:rsid w:val="00B85260"/>
    <w:rsid w:val="00B852B9"/>
    <w:rsid w:val="00B85797"/>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520"/>
    <w:rsid w:val="00BB5BBB"/>
    <w:rsid w:val="00BB5E3F"/>
    <w:rsid w:val="00BB6050"/>
    <w:rsid w:val="00BB69A1"/>
    <w:rsid w:val="00BB6D86"/>
    <w:rsid w:val="00BB7665"/>
    <w:rsid w:val="00BB797B"/>
    <w:rsid w:val="00BB7C9F"/>
    <w:rsid w:val="00BB7F30"/>
    <w:rsid w:val="00BC0204"/>
    <w:rsid w:val="00BC07C4"/>
    <w:rsid w:val="00BC0A76"/>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06CC"/>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4BE8"/>
    <w:rsid w:val="00BE5A34"/>
    <w:rsid w:val="00BE5C28"/>
    <w:rsid w:val="00BE661F"/>
    <w:rsid w:val="00BE6630"/>
    <w:rsid w:val="00BE6795"/>
    <w:rsid w:val="00BE6A39"/>
    <w:rsid w:val="00BE6D27"/>
    <w:rsid w:val="00BE7D0A"/>
    <w:rsid w:val="00BE7E4D"/>
    <w:rsid w:val="00BE7FB6"/>
    <w:rsid w:val="00BF0296"/>
    <w:rsid w:val="00BF052C"/>
    <w:rsid w:val="00BF0E8B"/>
    <w:rsid w:val="00BF1B09"/>
    <w:rsid w:val="00BF1D9F"/>
    <w:rsid w:val="00BF2550"/>
    <w:rsid w:val="00BF2745"/>
    <w:rsid w:val="00BF3141"/>
    <w:rsid w:val="00BF34EA"/>
    <w:rsid w:val="00BF35C5"/>
    <w:rsid w:val="00BF36A5"/>
    <w:rsid w:val="00BF3E2A"/>
    <w:rsid w:val="00BF3E95"/>
    <w:rsid w:val="00BF41AB"/>
    <w:rsid w:val="00BF5182"/>
    <w:rsid w:val="00BF6728"/>
    <w:rsid w:val="00BF69A8"/>
    <w:rsid w:val="00BF6D7D"/>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1C3"/>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4A4"/>
    <w:rsid w:val="00C16EB0"/>
    <w:rsid w:val="00C17596"/>
    <w:rsid w:val="00C17961"/>
    <w:rsid w:val="00C17B58"/>
    <w:rsid w:val="00C17BE3"/>
    <w:rsid w:val="00C20389"/>
    <w:rsid w:val="00C204CA"/>
    <w:rsid w:val="00C2058A"/>
    <w:rsid w:val="00C20E4F"/>
    <w:rsid w:val="00C215F2"/>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37FDC"/>
    <w:rsid w:val="00C40C0B"/>
    <w:rsid w:val="00C40F09"/>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09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115"/>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9BC"/>
    <w:rsid w:val="00C76D92"/>
    <w:rsid w:val="00C76FC1"/>
    <w:rsid w:val="00C77237"/>
    <w:rsid w:val="00C772AA"/>
    <w:rsid w:val="00C77714"/>
    <w:rsid w:val="00C77E3C"/>
    <w:rsid w:val="00C77F1B"/>
    <w:rsid w:val="00C82966"/>
    <w:rsid w:val="00C82B65"/>
    <w:rsid w:val="00C82BE4"/>
    <w:rsid w:val="00C83465"/>
    <w:rsid w:val="00C83C97"/>
    <w:rsid w:val="00C8460D"/>
    <w:rsid w:val="00C8489A"/>
    <w:rsid w:val="00C84CAF"/>
    <w:rsid w:val="00C850C4"/>
    <w:rsid w:val="00C85476"/>
    <w:rsid w:val="00C862AA"/>
    <w:rsid w:val="00C8631D"/>
    <w:rsid w:val="00C86C76"/>
    <w:rsid w:val="00C870DE"/>
    <w:rsid w:val="00C870F6"/>
    <w:rsid w:val="00C87A7D"/>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0B41"/>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78C1"/>
    <w:rsid w:val="00CA79B3"/>
    <w:rsid w:val="00CA79B6"/>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647"/>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29"/>
    <w:rsid w:val="00CD23CA"/>
    <w:rsid w:val="00CD23D3"/>
    <w:rsid w:val="00CD3078"/>
    <w:rsid w:val="00CD369B"/>
    <w:rsid w:val="00CD3E8D"/>
    <w:rsid w:val="00CD3EC1"/>
    <w:rsid w:val="00CD414C"/>
    <w:rsid w:val="00CD4161"/>
    <w:rsid w:val="00CD4422"/>
    <w:rsid w:val="00CD4A47"/>
    <w:rsid w:val="00CD544A"/>
    <w:rsid w:val="00CD58A8"/>
    <w:rsid w:val="00CD6C95"/>
    <w:rsid w:val="00CD6DE1"/>
    <w:rsid w:val="00CD78AA"/>
    <w:rsid w:val="00CD7C42"/>
    <w:rsid w:val="00CD7E3B"/>
    <w:rsid w:val="00CE059C"/>
    <w:rsid w:val="00CE0BC9"/>
    <w:rsid w:val="00CE1212"/>
    <w:rsid w:val="00CE18FF"/>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2F4D"/>
    <w:rsid w:val="00CF30BA"/>
    <w:rsid w:val="00CF38B9"/>
    <w:rsid w:val="00CF3B1F"/>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09E"/>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5F1"/>
    <w:rsid w:val="00D2276E"/>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B1"/>
    <w:rsid w:val="00D308E2"/>
    <w:rsid w:val="00D314C7"/>
    <w:rsid w:val="00D31656"/>
    <w:rsid w:val="00D32560"/>
    <w:rsid w:val="00D325EB"/>
    <w:rsid w:val="00D33B67"/>
    <w:rsid w:val="00D34863"/>
    <w:rsid w:val="00D34908"/>
    <w:rsid w:val="00D34A89"/>
    <w:rsid w:val="00D35008"/>
    <w:rsid w:val="00D35579"/>
    <w:rsid w:val="00D35B2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CCA"/>
    <w:rsid w:val="00D42FC4"/>
    <w:rsid w:val="00D43304"/>
    <w:rsid w:val="00D436B7"/>
    <w:rsid w:val="00D439F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CA3"/>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196C"/>
    <w:rsid w:val="00D81F47"/>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4D8"/>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0C7A"/>
    <w:rsid w:val="00DB11FF"/>
    <w:rsid w:val="00DB1982"/>
    <w:rsid w:val="00DB1AA9"/>
    <w:rsid w:val="00DB4257"/>
    <w:rsid w:val="00DB4904"/>
    <w:rsid w:val="00DB4C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323"/>
    <w:rsid w:val="00DD69B6"/>
    <w:rsid w:val="00DD6F40"/>
    <w:rsid w:val="00DD726A"/>
    <w:rsid w:val="00DD735A"/>
    <w:rsid w:val="00DD76DE"/>
    <w:rsid w:val="00DD7B4E"/>
    <w:rsid w:val="00DD7C1E"/>
    <w:rsid w:val="00DD7FC2"/>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4EB5"/>
    <w:rsid w:val="00DE5768"/>
    <w:rsid w:val="00DE58E1"/>
    <w:rsid w:val="00DE5D9D"/>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2C82"/>
    <w:rsid w:val="00E0337B"/>
    <w:rsid w:val="00E033A1"/>
    <w:rsid w:val="00E037A6"/>
    <w:rsid w:val="00E03A0C"/>
    <w:rsid w:val="00E04C3B"/>
    <w:rsid w:val="00E050C5"/>
    <w:rsid w:val="00E052C5"/>
    <w:rsid w:val="00E054CB"/>
    <w:rsid w:val="00E059EE"/>
    <w:rsid w:val="00E05BC3"/>
    <w:rsid w:val="00E068D7"/>
    <w:rsid w:val="00E07234"/>
    <w:rsid w:val="00E07BCE"/>
    <w:rsid w:val="00E103AE"/>
    <w:rsid w:val="00E1089A"/>
    <w:rsid w:val="00E109BD"/>
    <w:rsid w:val="00E10EEB"/>
    <w:rsid w:val="00E11207"/>
    <w:rsid w:val="00E12229"/>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69A2"/>
    <w:rsid w:val="00E46C9D"/>
    <w:rsid w:val="00E46DEC"/>
    <w:rsid w:val="00E471DC"/>
    <w:rsid w:val="00E47753"/>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34F"/>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040"/>
    <w:rsid w:val="00E833B7"/>
    <w:rsid w:val="00E83A26"/>
    <w:rsid w:val="00E83D7E"/>
    <w:rsid w:val="00E841BF"/>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962"/>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4B01"/>
    <w:rsid w:val="00EC51D3"/>
    <w:rsid w:val="00EC5A4A"/>
    <w:rsid w:val="00EC5C94"/>
    <w:rsid w:val="00EC5CCA"/>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20C0"/>
    <w:rsid w:val="00EE3031"/>
    <w:rsid w:val="00EE32E7"/>
    <w:rsid w:val="00EE48BE"/>
    <w:rsid w:val="00EE4B4B"/>
    <w:rsid w:val="00EE4D21"/>
    <w:rsid w:val="00EE4D7C"/>
    <w:rsid w:val="00EE5223"/>
    <w:rsid w:val="00EE5865"/>
    <w:rsid w:val="00EE5C13"/>
    <w:rsid w:val="00EE5CAE"/>
    <w:rsid w:val="00EE630C"/>
    <w:rsid w:val="00EE6B9C"/>
    <w:rsid w:val="00EE6D2C"/>
    <w:rsid w:val="00EE6F31"/>
    <w:rsid w:val="00EE706F"/>
    <w:rsid w:val="00EE73F0"/>
    <w:rsid w:val="00EE7F0F"/>
    <w:rsid w:val="00EF03DD"/>
    <w:rsid w:val="00EF0C28"/>
    <w:rsid w:val="00EF1038"/>
    <w:rsid w:val="00EF178B"/>
    <w:rsid w:val="00EF18E3"/>
    <w:rsid w:val="00EF194B"/>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DFA"/>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31F"/>
    <w:rsid w:val="00F036D5"/>
    <w:rsid w:val="00F03E48"/>
    <w:rsid w:val="00F03E94"/>
    <w:rsid w:val="00F047E3"/>
    <w:rsid w:val="00F04879"/>
    <w:rsid w:val="00F04AC4"/>
    <w:rsid w:val="00F05626"/>
    <w:rsid w:val="00F057A6"/>
    <w:rsid w:val="00F05903"/>
    <w:rsid w:val="00F05EB5"/>
    <w:rsid w:val="00F0636C"/>
    <w:rsid w:val="00F07693"/>
    <w:rsid w:val="00F07CAD"/>
    <w:rsid w:val="00F07E5E"/>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100"/>
    <w:rsid w:val="00F14B10"/>
    <w:rsid w:val="00F14D8C"/>
    <w:rsid w:val="00F14FF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783"/>
    <w:rsid w:val="00F2584C"/>
    <w:rsid w:val="00F265E9"/>
    <w:rsid w:val="00F26618"/>
    <w:rsid w:val="00F267A7"/>
    <w:rsid w:val="00F26A54"/>
    <w:rsid w:val="00F26BBB"/>
    <w:rsid w:val="00F26BC3"/>
    <w:rsid w:val="00F26FAC"/>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2AFD"/>
    <w:rsid w:val="00F4315F"/>
    <w:rsid w:val="00F43AC8"/>
    <w:rsid w:val="00F43BF9"/>
    <w:rsid w:val="00F43C1D"/>
    <w:rsid w:val="00F4437E"/>
    <w:rsid w:val="00F44573"/>
    <w:rsid w:val="00F4458E"/>
    <w:rsid w:val="00F447B5"/>
    <w:rsid w:val="00F45087"/>
    <w:rsid w:val="00F45116"/>
    <w:rsid w:val="00F46546"/>
    <w:rsid w:val="00F46B49"/>
    <w:rsid w:val="00F47691"/>
    <w:rsid w:val="00F50C8F"/>
    <w:rsid w:val="00F5142B"/>
    <w:rsid w:val="00F51ABB"/>
    <w:rsid w:val="00F51C51"/>
    <w:rsid w:val="00F51FF6"/>
    <w:rsid w:val="00F52721"/>
    <w:rsid w:val="00F52E82"/>
    <w:rsid w:val="00F531AC"/>
    <w:rsid w:val="00F53350"/>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0791"/>
    <w:rsid w:val="00F710DE"/>
    <w:rsid w:val="00F71108"/>
    <w:rsid w:val="00F712FA"/>
    <w:rsid w:val="00F714C8"/>
    <w:rsid w:val="00F72178"/>
    <w:rsid w:val="00F7244D"/>
    <w:rsid w:val="00F72470"/>
    <w:rsid w:val="00F729C0"/>
    <w:rsid w:val="00F73991"/>
    <w:rsid w:val="00F73CB9"/>
    <w:rsid w:val="00F743CB"/>
    <w:rsid w:val="00F7523C"/>
    <w:rsid w:val="00F75A8E"/>
    <w:rsid w:val="00F75CC6"/>
    <w:rsid w:val="00F75D5A"/>
    <w:rsid w:val="00F76115"/>
    <w:rsid w:val="00F761D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813"/>
    <w:rsid w:val="00F85D91"/>
    <w:rsid w:val="00F86231"/>
    <w:rsid w:val="00F86629"/>
    <w:rsid w:val="00F8681F"/>
    <w:rsid w:val="00F86AB5"/>
    <w:rsid w:val="00F86FB5"/>
    <w:rsid w:val="00F873ED"/>
    <w:rsid w:val="00F87425"/>
    <w:rsid w:val="00F900BD"/>
    <w:rsid w:val="00F905A3"/>
    <w:rsid w:val="00F90ECD"/>
    <w:rsid w:val="00F91575"/>
    <w:rsid w:val="00F9166A"/>
    <w:rsid w:val="00F917E5"/>
    <w:rsid w:val="00F91F08"/>
    <w:rsid w:val="00F9201C"/>
    <w:rsid w:val="00F9212F"/>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1B9"/>
    <w:rsid w:val="00F97B27"/>
    <w:rsid w:val="00FA0051"/>
    <w:rsid w:val="00FA03C6"/>
    <w:rsid w:val="00FA0BB6"/>
    <w:rsid w:val="00FA16D8"/>
    <w:rsid w:val="00FA1AE0"/>
    <w:rsid w:val="00FA1F0F"/>
    <w:rsid w:val="00FA22CC"/>
    <w:rsid w:val="00FA2448"/>
    <w:rsid w:val="00FA32C2"/>
    <w:rsid w:val="00FA337D"/>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EF4"/>
    <w:rsid w:val="00FB44A0"/>
    <w:rsid w:val="00FB48F8"/>
    <w:rsid w:val="00FB4B3B"/>
    <w:rsid w:val="00FB50FC"/>
    <w:rsid w:val="00FB5F10"/>
    <w:rsid w:val="00FB6486"/>
    <w:rsid w:val="00FB6B4A"/>
    <w:rsid w:val="00FB6D75"/>
    <w:rsid w:val="00FB6DF8"/>
    <w:rsid w:val="00FB6E0A"/>
    <w:rsid w:val="00FB7163"/>
    <w:rsid w:val="00FB735C"/>
    <w:rsid w:val="00FB74B4"/>
    <w:rsid w:val="00FB7959"/>
    <w:rsid w:val="00FC0109"/>
    <w:rsid w:val="00FC1C77"/>
    <w:rsid w:val="00FC2B58"/>
    <w:rsid w:val="00FC2C0F"/>
    <w:rsid w:val="00FC2EF1"/>
    <w:rsid w:val="00FC380D"/>
    <w:rsid w:val="00FC3979"/>
    <w:rsid w:val="00FC3AEF"/>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7B5"/>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63427964">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1461444">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8765138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878539813">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D64789-DC09-4449-A421-8B392951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219</Words>
  <Characters>1183</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1400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210</cp:revision>
  <cp:lastPrinted>2023-08-07T10:51:00Z</cp:lastPrinted>
  <dcterms:created xsi:type="dcterms:W3CDTF">2023-06-12T17:58:00Z</dcterms:created>
  <dcterms:modified xsi:type="dcterms:W3CDTF">2023-09-01T08:41:00Z</dcterms:modified>
</cp:coreProperties>
</file>