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E4" w:rsidRPr="000261D9" w:rsidRDefault="004374E4" w:rsidP="004374E4">
      <w:pPr>
        <w:autoSpaceDE w:val="0"/>
        <w:autoSpaceDN w:val="0"/>
        <w:adjustRightInd w:val="0"/>
        <w:jc w:val="both"/>
        <w:rPr>
          <w:rFonts w:ascii="Calibri" w:eastAsia="Calibri" w:hAnsi="Calibri"/>
          <w:b/>
        </w:rPr>
      </w:pPr>
      <w:bookmarkStart w:id="0" w:name="_GoBack"/>
      <w:bookmarkEnd w:id="0"/>
      <w:r w:rsidRPr="000261D9">
        <w:rPr>
          <w:rFonts w:ascii="Calibri" w:eastAsia="Calibri" w:hAnsi="Calibri"/>
          <w:b/>
        </w:rPr>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στην Ήπειρο», με κωδικό ΟΠΣ 6001679, του Περιφερειακού Προγράμματος «Ήπειρος», του ΕΣΠΑ 2021-2027</w:t>
      </w:r>
    </w:p>
    <w:p w:rsidR="00F14100" w:rsidRDefault="00CD544A" w:rsidP="00F14100">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1" w:name="_Toc109911295"/>
      <w:bookmarkStart w:id="2" w:name="_Toc110237499"/>
      <w:bookmarkStart w:id="3" w:name="_Toc141948786"/>
      <w:bookmarkStart w:id="4" w:name="_Toc172445051"/>
      <w:bookmarkStart w:id="5" w:name="_Toc277578982"/>
      <w:bookmarkStart w:id="6" w:name="_Toc307221368"/>
      <w:bookmarkStart w:id="7" w:name="_Toc409441301"/>
      <w:bookmarkStart w:id="8" w:name="_Toc409517684"/>
      <w:bookmarkStart w:id="9" w:name="_Toc429551415"/>
      <w:bookmarkStart w:id="10" w:name="_Toc13664407"/>
      <w:r>
        <w:rPr>
          <w:rFonts w:asciiTheme="minorHAnsi" w:hAnsiTheme="minorHAnsi"/>
          <w:sz w:val="22"/>
        </w:rPr>
        <w:t>ΥΠΟΔΕΙΓΜΑ 3:</w:t>
      </w:r>
      <w:r w:rsidR="00F14100">
        <w:rPr>
          <w:rFonts w:asciiTheme="minorHAnsi" w:hAnsiTheme="minorHAnsi"/>
          <w:sz w:val="22"/>
        </w:rPr>
        <w:t xml:space="preserve"> ΔΕΛΤΙΟ ΑΠΟΓΡΑΦΗΣ ΑΝΑΠΛΗΡΩΤΗ</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50"/>
        <w:gridCol w:w="467"/>
        <w:gridCol w:w="467"/>
        <w:gridCol w:w="363"/>
        <w:gridCol w:w="103"/>
        <w:gridCol w:w="466"/>
        <w:gridCol w:w="466"/>
        <w:gridCol w:w="434"/>
        <w:gridCol w:w="32"/>
        <w:gridCol w:w="466"/>
        <w:gridCol w:w="466"/>
        <w:gridCol w:w="150"/>
        <w:gridCol w:w="201"/>
        <w:gridCol w:w="116"/>
        <w:gridCol w:w="174"/>
        <w:gridCol w:w="1606"/>
        <w:gridCol w:w="1610"/>
        <w:gridCol w:w="1602"/>
      </w:tblGrid>
      <w:tr w:rsidR="00F14100" w:rsidTr="00A859C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Ονοματεπώνυμο πατέρα:</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Ονοματεπώνυμο μητέρας</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Ειδικότητα (ολογράφως):</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rPr>
              <w:t>Υπηκοότητα:</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14100" w:rsidTr="00A859C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Σταθερό:</w:t>
            </w:r>
          </w:p>
        </w:tc>
      </w:tr>
      <w:tr w:rsidR="00F14100"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14100"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Τ.Κ. :</w:t>
            </w: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Περιφερειακή Ενότητα (νομός):</w:t>
            </w:r>
          </w:p>
        </w:tc>
      </w:tr>
      <w:tr w:rsidR="00F14100" w:rsidTr="00A859C1">
        <w:trPr>
          <w:trHeight w:val="567"/>
        </w:trPr>
        <w:tc>
          <w:tcPr>
            <w:tcW w:w="5000" w:type="pct"/>
            <w:gridSpan w:val="18"/>
            <w:tcBorders>
              <w:top w:val="nil"/>
              <w:left w:val="single" w:sz="4" w:space="0" w:color="auto"/>
              <w:bottom w:val="nil"/>
              <w:right w:val="single" w:sz="4" w:space="0" w:color="auto"/>
            </w:tcBorders>
            <w:vAlign w:val="center"/>
            <w:hideMark/>
          </w:tcPr>
          <w:p w:rsidR="00F14100" w:rsidRDefault="00F14100" w:rsidP="00A859C1">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14100" w:rsidTr="00A859C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Αριθμός παιδιών</w:t>
            </w:r>
          </w:p>
          <w:p w:rsidR="00F14100" w:rsidRDefault="00F14100" w:rsidP="00A859C1">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14100"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14100"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Tr="00A859C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14100" w:rsidRDefault="00F14100" w:rsidP="00A859C1">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51"/>
        <w:gridCol w:w="543"/>
        <w:gridCol w:w="83"/>
        <w:gridCol w:w="292"/>
        <w:gridCol w:w="292"/>
        <w:gridCol w:w="79"/>
        <w:gridCol w:w="150"/>
        <w:gridCol w:w="221"/>
        <w:gridCol w:w="71"/>
        <w:gridCol w:w="300"/>
        <w:gridCol w:w="292"/>
        <w:gridCol w:w="79"/>
        <w:gridCol w:w="213"/>
        <w:gridCol w:w="158"/>
        <w:gridCol w:w="71"/>
        <w:gridCol w:w="292"/>
        <w:gridCol w:w="8"/>
        <w:gridCol w:w="284"/>
        <w:gridCol w:w="87"/>
        <w:gridCol w:w="205"/>
        <w:gridCol w:w="166"/>
        <w:gridCol w:w="126"/>
        <w:gridCol w:w="142"/>
        <w:gridCol w:w="87"/>
        <w:gridCol w:w="292"/>
        <w:gridCol w:w="292"/>
        <w:gridCol w:w="292"/>
        <w:gridCol w:w="132"/>
        <w:gridCol w:w="160"/>
        <w:gridCol w:w="207"/>
        <w:gridCol w:w="22"/>
        <w:gridCol w:w="292"/>
        <w:gridCol w:w="53"/>
        <w:gridCol w:w="239"/>
        <w:gridCol w:w="128"/>
        <w:gridCol w:w="164"/>
        <w:gridCol w:w="203"/>
        <w:gridCol w:w="89"/>
        <w:gridCol w:w="229"/>
        <w:gridCol w:w="49"/>
        <w:gridCol w:w="243"/>
        <w:gridCol w:w="124"/>
        <w:gridCol w:w="168"/>
        <w:gridCol w:w="199"/>
        <w:gridCol w:w="95"/>
        <w:gridCol w:w="272"/>
        <w:gridCol w:w="22"/>
        <w:gridCol w:w="229"/>
        <w:gridCol w:w="116"/>
        <w:gridCol w:w="178"/>
        <w:gridCol w:w="189"/>
        <w:gridCol w:w="105"/>
        <w:gridCol w:w="264"/>
      </w:tblGrid>
      <w:tr w:rsidR="00F14100" w:rsidTr="00A859C1">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14100" w:rsidRDefault="00F14100" w:rsidP="00A859C1">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b/>
              </w:rPr>
            </w:pPr>
          </w:p>
        </w:tc>
      </w:tr>
      <w:tr w:rsidR="00F14100" w:rsidTr="00A859C1">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990"/>
        <w:gridCol w:w="1843"/>
        <w:gridCol w:w="2125"/>
        <w:gridCol w:w="97"/>
        <w:gridCol w:w="1069"/>
        <w:gridCol w:w="122"/>
        <w:gridCol w:w="2508"/>
      </w:tblGrid>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14100" w:rsidRDefault="00F14100" w:rsidP="00A859C1">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rPr>
              <w:t>Υπηρεσία ΟΑΕΔ</w:t>
            </w:r>
          </w:p>
        </w:tc>
      </w:tr>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14100" w:rsidRDefault="00F14100" w:rsidP="00A859C1">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RPr="00C3135B"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r>
      <w:tr w:rsidR="00F14100" w:rsidRPr="00C3135B" w:rsidTr="00A859C1">
        <w:tc>
          <w:tcPr>
            <w:tcW w:w="5000" w:type="pct"/>
            <w:gridSpan w:val="8"/>
            <w:tcBorders>
              <w:top w:val="single" w:sz="4" w:space="0" w:color="auto"/>
              <w:left w:val="single" w:sz="4" w:space="0" w:color="auto"/>
              <w:bottom w:val="single" w:sz="4" w:space="0" w:color="auto"/>
              <w:right w:val="single" w:sz="4" w:space="0" w:color="auto"/>
            </w:tcBorders>
            <w:hideMark/>
          </w:tcPr>
          <w:p w:rsidR="00F14100" w:rsidRPr="00C3135B" w:rsidRDefault="00F14100" w:rsidP="00814BE1">
            <w:pPr>
              <w:numPr>
                <w:ilvl w:val="0"/>
                <w:numId w:val="44"/>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rsidR="00F14100" w:rsidRPr="00C3135B" w:rsidRDefault="00F14100" w:rsidP="00814BE1">
            <w:pPr>
              <w:numPr>
                <w:ilvl w:val="0"/>
                <w:numId w:val="44"/>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14100" w:rsidRPr="00C3135B" w:rsidTr="000261D9">
        <w:tc>
          <w:tcPr>
            <w:tcW w:w="683" w:type="pct"/>
            <w:tcBorders>
              <w:top w:val="single" w:sz="4" w:space="0" w:color="auto"/>
              <w:left w:val="single" w:sz="4" w:space="0" w:color="auto"/>
              <w:bottom w:val="single" w:sz="4" w:space="0" w:color="auto"/>
              <w:right w:val="single" w:sz="4" w:space="0" w:color="auto"/>
            </w:tcBorders>
            <w:vAlign w:val="center"/>
            <w:hideMark/>
          </w:tcPr>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ΤΑΜΕΙΟ</w:t>
            </w:r>
          </w:p>
        </w:tc>
        <w:tc>
          <w:tcPr>
            <w:tcW w:w="488" w:type="pct"/>
            <w:tcBorders>
              <w:top w:val="single" w:sz="4" w:space="0" w:color="auto"/>
              <w:left w:val="single" w:sz="4" w:space="0" w:color="auto"/>
              <w:bottom w:val="single" w:sz="4" w:space="0" w:color="auto"/>
              <w:right w:val="single" w:sz="4" w:space="0" w:color="auto"/>
            </w:tcBorders>
            <w:vAlign w:val="center"/>
            <w:hideMark/>
          </w:tcPr>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ΝΑΙ</w:t>
            </w:r>
          </w:p>
        </w:tc>
        <w:tc>
          <w:tcPr>
            <w:tcW w:w="909" w:type="pct"/>
            <w:tcBorders>
              <w:top w:val="single" w:sz="4" w:space="0" w:color="auto"/>
              <w:left w:val="single" w:sz="4" w:space="0" w:color="auto"/>
              <w:bottom w:val="single" w:sz="4" w:space="0" w:color="auto"/>
              <w:right w:val="single" w:sz="4" w:space="0" w:color="auto"/>
            </w:tcBorders>
            <w:vAlign w:val="center"/>
            <w:hideMark/>
          </w:tcPr>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Αρ. Μητρώου</w:t>
            </w:r>
          </w:p>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Κλαδικού Ταμείου</w:t>
            </w:r>
          </w:p>
        </w:tc>
        <w:tc>
          <w:tcPr>
            <w:tcW w:w="1048" w:type="pct"/>
            <w:tcBorders>
              <w:top w:val="single" w:sz="4" w:space="0" w:color="auto"/>
              <w:left w:val="single" w:sz="4" w:space="0" w:color="auto"/>
              <w:bottom w:val="single" w:sz="4" w:space="0" w:color="auto"/>
              <w:right w:val="single" w:sz="4" w:space="0" w:color="auto"/>
            </w:tcBorders>
            <w:vAlign w:val="center"/>
            <w:hideMark/>
          </w:tcPr>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Παλιός ή Νέος Ασφαλισμένος</w:t>
            </w:r>
          </w:p>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(προ του 1993 ή μετά)</w:t>
            </w:r>
          </w:p>
        </w:tc>
        <w:tc>
          <w:tcPr>
            <w:tcW w:w="575" w:type="pct"/>
            <w:gridSpan w:val="2"/>
            <w:tcBorders>
              <w:top w:val="single" w:sz="4" w:space="0" w:color="auto"/>
              <w:left w:val="single" w:sz="4" w:space="0" w:color="auto"/>
              <w:bottom w:val="single" w:sz="4" w:space="0" w:color="auto"/>
              <w:right w:val="single" w:sz="4" w:space="0" w:color="auto"/>
            </w:tcBorders>
            <w:vAlign w:val="center"/>
            <w:hideMark/>
          </w:tcPr>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 xml:space="preserve">Με 5/ετια </w:t>
            </w:r>
          </w:p>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rsidR="00F14100" w:rsidRPr="00C3135B" w:rsidRDefault="00F14100" w:rsidP="00A859C1">
            <w:pPr>
              <w:jc w:val="center"/>
              <w:rPr>
                <w:rFonts w:asciiTheme="minorHAnsi" w:hAnsiTheme="minorHAnsi" w:cstheme="minorHAnsi"/>
              </w:rPr>
            </w:pPr>
            <w:r w:rsidRPr="00C3135B">
              <w:rPr>
                <w:rFonts w:asciiTheme="minorHAnsi" w:hAnsiTheme="minorHAnsi" w:cstheme="minorHAnsi"/>
              </w:rPr>
              <w:t>( για το ΤΣΜΕΔΕ)</w:t>
            </w:r>
          </w:p>
        </w:tc>
      </w:tr>
      <w:tr w:rsidR="00F14100" w:rsidRPr="00C3135B" w:rsidTr="000261D9">
        <w:tc>
          <w:tcPr>
            <w:tcW w:w="683" w:type="pct"/>
            <w:tcBorders>
              <w:top w:val="single" w:sz="4" w:space="0" w:color="auto"/>
              <w:left w:val="single" w:sz="4" w:space="0" w:color="auto"/>
              <w:bottom w:val="single" w:sz="4" w:space="0" w:color="auto"/>
              <w:right w:val="single" w:sz="4" w:space="0" w:color="auto"/>
            </w:tcBorders>
            <w:hideMark/>
          </w:tcPr>
          <w:p w:rsidR="00F14100" w:rsidRPr="00C3135B" w:rsidRDefault="00F14100" w:rsidP="00A859C1">
            <w:pPr>
              <w:rPr>
                <w:rFonts w:asciiTheme="minorHAnsi" w:hAnsiTheme="minorHAnsi" w:cstheme="minorHAnsi"/>
              </w:rPr>
            </w:pPr>
            <w:r w:rsidRPr="00C3135B">
              <w:rPr>
                <w:rFonts w:asciiTheme="minorHAnsi" w:hAnsiTheme="minorHAnsi" w:cstheme="minorHAnsi"/>
              </w:rPr>
              <w:t>ΤΕΑΧ</w:t>
            </w:r>
          </w:p>
        </w:tc>
        <w:tc>
          <w:tcPr>
            <w:tcW w:w="48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04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575"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r>
      <w:tr w:rsidR="00F14100" w:rsidRPr="00C3135B" w:rsidTr="000261D9">
        <w:tc>
          <w:tcPr>
            <w:tcW w:w="683" w:type="pct"/>
            <w:tcBorders>
              <w:top w:val="single" w:sz="4" w:space="0" w:color="auto"/>
              <w:left w:val="single" w:sz="4" w:space="0" w:color="auto"/>
              <w:bottom w:val="single" w:sz="4" w:space="0" w:color="auto"/>
              <w:right w:val="single" w:sz="4" w:space="0" w:color="auto"/>
            </w:tcBorders>
            <w:hideMark/>
          </w:tcPr>
          <w:p w:rsidR="00F14100" w:rsidRPr="00C3135B" w:rsidRDefault="00F14100" w:rsidP="00A859C1">
            <w:pPr>
              <w:rPr>
                <w:rFonts w:asciiTheme="minorHAnsi" w:hAnsiTheme="minorHAnsi" w:cstheme="minorHAnsi"/>
              </w:rPr>
            </w:pPr>
            <w:r w:rsidRPr="00C3135B">
              <w:rPr>
                <w:rFonts w:asciiTheme="minorHAnsi" w:hAnsiTheme="minorHAnsi" w:cstheme="minorHAnsi"/>
              </w:rPr>
              <w:t>ΝΟΜΙΚΩΝ</w:t>
            </w:r>
          </w:p>
        </w:tc>
        <w:tc>
          <w:tcPr>
            <w:tcW w:w="48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04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575"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r>
      <w:tr w:rsidR="00F14100" w:rsidRPr="00C3135B" w:rsidTr="000261D9">
        <w:tc>
          <w:tcPr>
            <w:tcW w:w="683" w:type="pct"/>
            <w:tcBorders>
              <w:top w:val="single" w:sz="4" w:space="0" w:color="auto"/>
              <w:left w:val="single" w:sz="4" w:space="0" w:color="auto"/>
              <w:bottom w:val="single" w:sz="4" w:space="0" w:color="auto"/>
              <w:right w:val="single" w:sz="4" w:space="0" w:color="auto"/>
            </w:tcBorders>
            <w:hideMark/>
          </w:tcPr>
          <w:p w:rsidR="00F14100" w:rsidRPr="00C3135B" w:rsidRDefault="00F14100" w:rsidP="00A859C1">
            <w:pPr>
              <w:rPr>
                <w:rFonts w:asciiTheme="minorHAnsi" w:hAnsiTheme="minorHAnsi" w:cstheme="minorHAnsi"/>
              </w:rPr>
            </w:pPr>
            <w:r w:rsidRPr="00C3135B">
              <w:rPr>
                <w:rFonts w:asciiTheme="minorHAnsi" w:hAnsiTheme="minorHAnsi" w:cstheme="minorHAnsi"/>
              </w:rPr>
              <w:t>ΤΣΜΕΔΕ</w:t>
            </w:r>
          </w:p>
        </w:tc>
        <w:tc>
          <w:tcPr>
            <w:tcW w:w="48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04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575"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r>
      <w:tr w:rsidR="00F14100" w:rsidRPr="00C3135B" w:rsidTr="000261D9">
        <w:tc>
          <w:tcPr>
            <w:tcW w:w="683" w:type="pct"/>
            <w:tcBorders>
              <w:top w:val="single" w:sz="4" w:space="0" w:color="auto"/>
              <w:left w:val="single" w:sz="4" w:space="0" w:color="auto"/>
              <w:bottom w:val="single" w:sz="4" w:space="0" w:color="auto"/>
              <w:right w:val="single" w:sz="4" w:space="0" w:color="auto"/>
            </w:tcBorders>
            <w:hideMark/>
          </w:tcPr>
          <w:p w:rsidR="00F14100" w:rsidRPr="00C3135B" w:rsidRDefault="00F14100" w:rsidP="00A859C1">
            <w:pPr>
              <w:rPr>
                <w:rFonts w:asciiTheme="minorHAnsi" w:hAnsiTheme="minorHAnsi" w:cstheme="minorHAnsi"/>
              </w:rPr>
            </w:pPr>
            <w:r w:rsidRPr="00C3135B">
              <w:rPr>
                <w:rFonts w:asciiTheme="minorHAnsi" w:hAnsiTheme="minorHAnsi" w:cstheme="minorHAnsi"/>
              </w:rPr>
              <w:t>ΤΣΑΥ</w:t>
            </w:r>
          </w:p>
        </w:tc>
        <w:tc>
          <w:tcPr>
            <w:tcW w:w="48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04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575"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r>
      <w:tr w:rsidR="00F14100" w:rsidRPr="00C3135B" w:rsidTr="000261D9">
        <w:tc>
          <w:tcPr>
            <w:tcW w:w="683" w:type="pct"/>
            <w:tcBorders>
              <w:top w:val="single" w:sz="4" w:space="0" w:color="auto"/>
              <w:left w:val="single" w:sz="4" w:space="0" w:color="auto"/>
              <w:bottom w:val="single" w:sz="4" w:space="0" w:color="auto"/>
              <w:right w:val="single" w:sz="4" w:space="0" w:color="auto"/>
            </w:tcBorders>
            <w:hideMark/>
          </w:tcPr>
          <w:p w:rsidR="00F14100" w:rsidRPr="00C3135B" w:rsidRDefault="00F14100" w:rsidP="00A859C1">
            <w:pPr>
              <w:rPr>
                <w:rFonts w:asciiTheme="minorHAnsi" w:hAnsiTheme="minorHAnsi" w:cstheme="minorHAnsi"/>
              </w:rPr>
            </w:pPr>
            <w:r w:rsidRPr="00C3135B">
              <w:rPr>
                <w:rFonts w:asciiTheme="minorHAnsi" w:hAnsiTheme="minorHAnsi" w:cstheme="minorHAnsi"/>
              </w:rPr>
              <w:t>ΑΛΛΟ</w:t>
            </w:r>
          </w:p>
        </w:tc>
        <w:tc>
          <w:tcPr>
            <w:tcW w:w="48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048" w:type="pct"/>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575"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C3135B" w:rsidRDefault="00F14100" w:rsidP="00A859C1">
            <w:pPr>
              <w:rPr>
                <w:rFonts w:asciiTheme="minorHAnsi" w:hAnsiTheme="minorHAnsi" w:cstheme="minorHAnsi"/>
              </w:rPr>
            </w:pPr>
          </w:p>
        </w:tc>
      </w:tr>
    </w:tbl>
    <w:p w:rsidR="00F14100" w:rsidRPr="00C3135B" w:rsidRDefault="00F14100" w:rsidP="00F14100">
      <w:pPr>
        <w:rPr>
          <w:rFonts w:asciiTheme="minorHAnsi" w:hAnsiTheme="minorHAnsi" w:cstheme="minorHAnsi"/>
        </w:rPr>
      </w:pPr>
    </w:p>
    <w:tbl>
      <w:tblPr>
        <w:tblW w:w="0" w:type="auto"/>
        <w:tblLook w:val="04A0"/>
      </w:tblPr>
      <w:tblGrid>
        <w:gridCol w:w="5927"/>
        <w:gridCol w:w="4212"/>
      </w:tblGrid>
      <w:tr w:rsidR="00F14100" w:rsidRPr="00C3135B" w:rsidTr="00A859C1">
        <w:tc>
          <w:tcPr>
            <w:tcW w:w="6487" w:type="dxa"/>
          </w:tcPr>
          <w:p w:rsidR="00F14100" w:rsidRPr="00C3135B" w:rsidRDefault="00F14100" w:rsidP="00A859C1">
            <w:pPr>
              <w:rPr>
                <w:rFonts w:asciiTheme="minorHAnsi" w:hAnsiTheme="minorHAnsi" w:cstheme="minorHAnsi"/>
              </w:rPr>
            </w:pPr>
          </w:p>
        </w:tc>
        <w:tc>
          <w:tcPr>
            <w:tcW w:w="4502" w:type="dxa"/>
            <w:vAlign w:val="bottom"/>
            <w:hideMark/>
          </w:tcPr>
          <w:p w:rsidR="00F14100" w:rsidRPr="00C3135B" w:rsidRDefault="00F14100" w:rsidP="00A859C1">
            <w:pPr>
              <w:spacing w:line="360" w:lineRule="auto"/>
              <w:jc w:val="center"/>
              <w:rPr>
                <w:rFonts w:asciiTheme="minorHAnsi" w:hAnsiTheme="minorHAnsi" w:cstheme="minorHAnsi"/>
              </w:rPr>
            </w:pPr>
            <w:r w:rsidRPr="00C3135B">
              <w:rPr>
                <w:rFonts w:asciiTheme="minorHAnsi" w:hAnsiTheme="minorHAnsi" w:cstheme="minorHAnsi"/>
              </w:rPr>
              <w:t>…../……/……..</w:t>
            </w:r>
          </w:p>
          <w:p w:rsidR="00F14100" w:rsidRPr="00C3135B" w:rsidRDefault="00F14100" w:rsidP="00A859C1">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tr>
    </w:tbl>
    <w:p w:rsidR="00F14100" w:rsidRPr="000261D9" w:rsidRDefault="00F14100" w:rsidP="00F14100">
      <w:pPr>
        <w:shd w:val="clear" w:color="auto" w:fill="FFFFFF"/>
        <w:jc w:val="both"/>
        <w:rPr>
          <w:rFonts w:asciiTheme="minorHAnsi" w:hAnsiTheme="minorHAnsi" w:cs="Calibri"/>
          <w:b/>
          <w:bCs/>
        </w:rPr>
      </w:pPr>
      <w:r w:rsidRPr="000261D9">
        <w:rPr>
          <w:rFonts w:ascii="Calibri" w:hAnsi="Calibri" w:cs="Calibri"/>
          <w:i/>
          <w:color w:val="212121"/>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sidRPr="000261D9">
        <w:rPr>
          <w:rFonts w:asciiTheme="minorHAnsi" w:hAnsiTheme="minorHAnsi"/>
        </w:rPr>
        <w:t xml:space="preserve"> </w:t>
      </w:r>
      <w:bookmarkEnd w:id="4"/>
      <w:bookmarkEnd w:id="5"/>
      <w:bookmarkEnd w:id="6"/>
      <w:bookmarkEnd w:id="7"/>
      <w:bookmarkEnd w:id="8"/>
      <w:bookmarkEnd w:id="9"/>
      <w:bookmarkEnd w:id="10"/>
    </w:p>
    <w:sectPr w:rsidR="00F14100" w:rsidRPr="000261D9" w:rsidSect="000261D9">
      <w:footerReference w:type="even" r:id="rId8"/>
      <w:footerReference w:type="default" r:id="rId9"/>
      <w:pgSz w:w="11906" w:h="16838" w:code="9"/>
      <w:pgMar w:top="568"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3E" w:rsidRDefault="0032583E">
      <w:r>
        <w:separator/>
      </w:r>
    </w:p>
  </w:endnote>
  <w:endnote w:type="continuationSeparator" w:id="0">
    <w:p w:rsidR="0032583E" w:rsidRDefault="00325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48" w:rsidRDefault="00F65217" w:rsidP="007342F8">
    <w:pPr>
      <w:pStyle w:val="a5"/>
      <w:framePr w:wrap="around" w:vAnchor="text" w:hAnchor="margin" w:xAlign="right" w:y="1"/>
      <w:rPr>
        <w:rStyle w:val="a8"/>
      </w:rPr>
    </w:pPr>
    <w:r>
      <w:rPr>
        <w:rStyle w:val="a8"/>
      </w:rPr>
      <w:fldChar w:fldCharType="begin"/>
    </w:r>
    <w:r w:rsidR="00340B48">
      <w:rPr>
        <w:rStyle w:val="a8"/>
      </w:rPr>
      <w:instrText xml:space="preserve">PAGE  </w:instrText>
    </w:r>
    <w:r>
      <w:rPr>
        <w:rStyle w:val="a8"/>
      </w:rPr>
      <w:fldChar w:fldCharType="end"/>
    </w:r>
  </w:p>
  <w:p w:rsidR="00340B48" w:rsidRDefault="00340B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A5" w:rsidRDefault="005128A5">
    <w:pPr>
      <w:pStyle w:val="a5"/>
    </w:pPr>
    <w:r>
      <w:rPr>
        <w:noProof/>
      </w:rPr>
      <w:drawing>
        <wp:inline distT="0" distB="0" distL="0" distR="0">
          <wp:extent cx="6124575" cy="5048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4575"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3E" w:rsidRDefault="0032583E">
      <w:r>
        <w:separator/>
      </w:r>
    </w:p>
  </w:footnote>
  <w:footnote w:type="continuationSeparator" w:id="0">
    <w:p w:rsidR="0032583E" w:rsidRDefault="00325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0C94C7E"/>
    <w:multiLevelType w:val="multilevel"/>
    <w:tmpl w:val="BF36365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01B230DD"/>
    <w:multiLevelType w:val="hybridMultilevel"/>
    <w:tmpl w:val="F4DEAE16"/>
    <w:lvl w:ilvl="0" w:tplc="60F63C12">
      <w:start w:val="1"/>
      <w:numFmt w:val="decimal"/>
      <w:lvlText w:val="%1."/>
      <w:lvlJc w:val="left"/>
      <w:pPr>
        <w:tabs>
          <w:tab w:val="num" w:pos="360"/>
        </w:tabs>
        <w:ind w:left="360" w:hanging="360"/>
      </w:pPr>
      <w:rPr>
        <w:rFonts w:hint="default"/>
        <w:b w:val="0"/>
        <w:i w:val="0"/>
        <w:spacing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4966129"/>
    <w:multiLevelType w:val="hybridMultilevel"/>
    <w:tmpl w:val="F3327B1E"/>
    <w:lvl w:ilvl="0" w:tplc="31EA46A0">
      <w:start w:val="1"/>
      <w:numFmt w:val="decimal"/>
      <w:lvlText w:val="%1."/>
      <w:lvlJc w:val="left"/>
      <w:pPr>
        <w:tabs>
          <w:tab w:val="num" w:pos="360"/>
        </w:tabs>
        <w:ind w:left="360" w:hanging="360"/>
      </w:pPr>
      <w:rPr>
        <w:rFonts w:hint="default"/>
        <w:i w:val="0"/>
        <w:color w:val="auto"/>
      </w:rPr>
    </w:lvl>
    <w:lvl w:ilvl="1" w:tplc="FCF00B7E">
      <w:start w:val="1"/>
      <w:numFmt w:val="lowerLetter"/>
      <w:lvlText w:val="%2."/>
      <w:lvlJc w:val="left"/>
      <w:pPr>
        <w:tabs>
          <w:tab w:val="num" w:pos="1080"/>
        </w:tabs>
        <w:ind w:left="1080" w:hanging="360"/>
      </w:pPr>
    </w:lvl>
    <w:lvl w:ilvl="2" w:tplc="3EF46C82">
      <w:start w:val="1"/>
      <w:numFmt w:val="lowerRoman"/>
      <w:lvlText w:val="%3."/>
      <w:lvlJc w:val="right"/>
      <w:pPr>
        <w:tabs>
          <w:tab w:val="num" w:pos="1800"/>
        </w:tabs>
        <w:ind w:left="1800" w:hanging="180"/>
      </w:pPr>
    </w:lvl>
    <w:lvl w:ilvl="3" w:tplc="3D487936">
      <w:start w:val="2"/>
      <w:numFmt w:val="decimal"/>
      <w:lvlText w:val="%4."/>
      <w:lvlJc w:val="left"/>
      <w:pPr>
        <w:tabs>
          <w:tab w:val="num" w:pos="2520"/>
        </w:tabs>
        <w:ind w:left="2520" w:hanging="360"/>
      </w:pPr>
      <w:rPr>
        <w:rFonts w:hint="default"/>
      </w:rPr>
    </w:lvl>
    <w:lvl w:ilvl="4" w:tplc="A0EE761E">
      <w:start w:val="1"/>
      <w:numFmt w:val="lowerLetter"/>
      <w:lvlText w:val="%5."/>
      <w:lvlJc w:val="left"/>
      <w:pPr>
        <w:tabs>
          <w:tab w:val="num" w:pos="3240"/>
        </w:tabs>
        <w:ind w:left="3240" w:hanging="360"/>
      </w:pPr>
    </w:lvl>
    <w:lvl w:ilvl="5" w:tplc="EE5A7F94" w:tentative="1">
      <w:start w:val="1"/>
      <w:numFmt w:val="lowerRoman"/>
      <w:lvlText w:val="%6."/>
      <w:lvlJc w:val="right"/>
      <w:pPr>
        <w:tabs>
          <w:tab w:val="num" w:pos="3960"/>
        </w:tabs>
        <w:ind w:left="3960" w:hanging="180"/>
      </w:pPr>
    </w:lvl>
    <w:lvl w:ilvl="6" w:tplc="EE3AC16A" w:tentative="1">
      <w:start w:val="1"/>
      <w:numFmt w:val="decimal"/>
      <w:lvlText w:val="%7."/>
      <w:lvlJc w:val="left"/>
      <w:pPr>
        <w:tabs>
          <w:tab w:val="num" w:pos="4680"/>
        </w:tabs>
        <w:ind w:left="4680" w:hanging="360"/>
      </w:pPr>
    </w:lvl>
    <w:lvl w:ilvl="7" w:tplc="7DB4DB48" w:tentative="1">
      <w:start w:val="1"/>
      <w:numFmt w:val="lowerLetter"/>
      <w:lvlText w:val="%8."/>
      <w:lvlJc w:val="left"/>
      <w:pPr>
        <w:tabs>
          <w:tab w:val="num" w:pos="5400"/>
        </w:tabs>
        <w:ind w:left="5400" w:hanging="360"/>
      </w:pPr>
    </w:lvl>
    <w:lvl w:ilvl="8" w:tplc="0BF65768" w:tentative="1">
      <w:start w:val="1"/>
      <w:numFmt w:val="lowerRoman"/>
      <w:lvlText w:val="%9."/>
      <w:lvlJc w:val="right"/>
      <w:pPr>
        <w:tabs>
          <w:tab w:val="num" w:pos="6120"/>
        </w:tabs>
        <w:ind w:left="6120" w:hanging="180"/>
      </w:pPr>
    </w:lvl>
  </w:abstractNum>
  <w:abstractNum w:abstractNumId="14">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6">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5">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26F36788"/>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2B132E1D"/>
    <w:multiLevelType w:val="hybridMultilevel"/>
    <w:tmpl w:val="A2449FC8"/>
    <w:lvl w:ilvl="0" w:tplc="9F20FF0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7">
    <w:nsid w:val="3EBA1AEF"/>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8">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5396D1D"/>
    <w:multiLevelType w:val="hybridMultilevel"/>
    <w:tmpl w:val="7AB4F15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7">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5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59EC6922"/>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3">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55">
    <w:nsid w:val="5EE11D1E"/>
    <w:multiLevelType w:val="hybridMultilevel"/>
    <w:tmpl w:val="9DE86CFC"/>
    <w:lvl w:ilvl="0" w:tplc="C172AC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7">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2">
    <w:nsid w:val="68C77275"/>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3">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4">
    <w:nsid w:val="6B4930BD"/>
    <w:multiLevelType w:val="hybridMultilevel"/>
    <w:tmpl w:val="1BC236F6"/>
    <w:lvl w:ilvl="0" w:tplc="6BD89E82">
      <w:start w:val="1"/>
      <w:numFmt w:val="decimal"/>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7">
    <w:nsid w:val="6C705DE4"/>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7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71">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78801658"/>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25"/>
  </w:num>
  <w:num w:numId="2">
    <w:abstractNumId w:val="66"/>
  </w:num>
  <w:num w:numId="3">
    <w:abstractNumId w:val="21"/>
  </w:num>
  <w:num w:numId="4">
    <w:abstractNumId w:val="52"/>
  </w:num>
  <w:num w:numId="5">
    <w:abstractNumId w:val="22"/>
  </w:num>
  <w:num w:numId="6">
    <w:abstractNumId w:val="41"/>
  </w:num>
  <w:num w:numId="7">
    <w:abstractNumId w:val="75"/>
  </w:num>
  <w:num w:numId="8">
    <w:abstractNumId w:val="46"/>
  </w:num>
  <w:num w:numId="9">
    <w:abstractNumId w:val="36"/>
  </w:num>
  <w:num w:numId="10">
    <w:abstractNumId w:val="35"/>
  </w:num>
  <w:num w:numId="11">
    <w:abstractNumId w:val="19"/>
  </w:num>
  <w:num w:numId="12">
    <w:abstractNumId w:val="8"/>
  </w:num>
  <w:num w:numId="13">
    <w:abstractNumId w:val="29"/>
  </w:num>
  <w:num w:numId="14">
    <w:abstractNumId w:val="31"/>
  </w:num>
  <w:num w:numId="15">
    <w:abstractNumId w:val="23"/>
  </w:num>
  <w:num w:numId="16">
    <w:abstractNumId w:val="59"/>
  </w:num>
  <w:num w:numId="17">
    <w:abstractNumId w:val="5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4"/>
  </w:num>
  <w:num w:numId="22">
    <w:abstractNumId w:val="50"/>
  </w:num>
  <w:num w:numId="23">
    <w:abstractNumId w:val="24"/>
  </w:num>
  <w:num w:numId="24">
    <w:abstractNumId w:val="14"/>
  </w:num>
  <w:num w:numId="25">
    <w:abstractNumId w:val="47"/>
  </w:num>
  <w:num w:numId="26">
    <w:abstractNumId w:val="43"/>
  </w:num>
  <w:num w:numId="27">
    <w:abstractNumId w:val="57"/>
  </w:num>
  <w:num w:numId="28">
    <w:abstractNumId w:val="42"/>
  </w:num>
  <w:num w:numId="29">
    <w:abstractNumId w:val="60"/>
  </w:num>
  <w:num w:numId="30">
    <w:abstractNumId w:val="27"/>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4"/>
  </w:num>
  <w:num w:numId="34">
    <w:abstractNumId w:val="70"/>
  </w:num>
  <w:num w:numId="35">
    <w:abstractNumId w:val="38"/>
  </w:num>
  <w:num w:numId="36">
    <w:abstractNumId w:val="9"/>
  </w:num>
  <w:num w:numId="37">
    <w:abstractNumId w:val="65"/>
  </w:num>
  <w:num w:numId="38">
    <w:abstractNumId w:val="53"/>
  </w:num>
  <w:num w:numId="39">
    <w:abstractNumId w:val="20"/>
  </w:num>
  <w:num w:numId="40">
    <w:abstractNumId w:val="10"/>
  </w:num>
  <w:num w:numId="41">
    <w:abstractNumId w:val="68"/>
  </w:num>
  <w:num w:numId="42">
    <w:abstractNumId w:val="48"/>
  </w:num>
  <w:num w:numId="43">
    <w:abstractNumId w:val="73"/>
  </w:num>
  <w:num w:numId="44">
    <w:abstractNumId w:val="49"/>
  </w:num>
  <w:num w:numId="45">
    <w:abstractNumId w:val="45"/>
  </w:num>
  <w:num w:numId="46">
    <w:abstractNumId w:val="7"/>
  </w:num>
  <w:num w:numId="47">
    <w:abstractNumId w:val="64"/>
  </w:num>
  <w:num w:numId="48">
    <w:abstractNumId w:val="15"/>
  </w:num>
  <w:num w:numId="49">
    <w:abstractNumId w:val="26"/>
  </w:num>
  <w:num w:numId="50">
    <w:abstractNumId w:val="67"/>
  </w:num>
  <w:num w:numId="51">
    <w:abstractNumId w:val="37"/>
  </w:num>
  <w:num w:numId="52">
    <w:abstractNumId w:val="69"/>
  </w:num>
  <w:num w:numId="53">
    <w:abstractNumId w:val="58"/>
  </w:num>
  <w:num w:numId="54">
    <w:abstractNumId w:val="17"/>
  </w:num>
  <w:num w:numId="55">
    <w:abstractNumId w:val="71"/>
  </w:num>
  <w:num w:numId="56">
    <w:abstractNumId w:val="32"/>
  </w:num>
  <w:num w:numId="57">
    <w:abstractNumId w:val="62"/>
  </w:num>
  <w:num w:numId="58">
    <w:abstractNumId w:val="16"/>
  </w:num>
  <w:num w:numId="59">
    <w:abstractNumId w:val="33"/>
  </w:num>
  <w:num w:numId="60">
    <w:abstractNumId w:val="63"/>
  </w:num>
  <w:num w:numId="61">
    <w:abstractNumId w:val="40"/>
  </w:num>
  <w:num w:numId="62">
    <w:abstractNumId w:val="12"/>
  </w:num>
  <w:num w:numId="63">
    <w:abstractNumId w:val="18"/>
  </w:num>
  <w:num w:numId="64">
    <w:abstractNumId w:val="56"/>
  </w:num>
  <w:num w:numId="65">
    <w:abstractNumId w:val="51"/>
  </w:num>
  <w:num w:numId="66">
    <w:abstractNumId w:val="58"/>
    <w:lvlOverride w:ilvl="0">
      <w:lvl w:ilvl="0">
        <w:start w:val="1"/>
        <w:numFmt w:val="decimal"/>
        <w:lvlText w:val="5.%1."/>
        <w:lvlJc w:val="left"/>
        <w:pPr>
          <w:ind w:left="720" w:hanging="360"/>
        </w:pPr>
        <w:rPr>
          <w:rFonts w:hint="default"/>
        </w:rPr>
      </w:lvl>
    </w:lvlOverride>
    <w:lvlOverride w:ilvl="1">
      <w:lvl w:ilvl="1">
        <w:start w:val="1"/>
        <w:numFmt w:val="decimal"/>
        <w:lvlText w:val="5.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72"/>
  </w:num>
  <w:num w:numId="68">
    <w:abstractNumId w:val="13"/>
  </w:num>
  <w:num w:numId="69">
    <w:abstractNumId w:val="5"/>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31"/>
    <w:lvlOverride w:ilvl="0">
      <w:startOverride w:val="1"/>
    </w:lvlOverride>
    <w:lvlOverride w:ilvl="1"/>
    <w:lvlOverride w:ilvl="2"/>
    <w:lvlOverride w:ilvl="3"/>
    <w:lvlOverride w:ilvl="4"/>
    <w:lvlOverride w:ilvl="5"/>
    <w:lvlOverride w:ilvl="6"/>
    <w:lvlOverride w:ilvl="7"/>
    <w:lvlOverride w:ilvl="8"/>
  </w:num>
  <w:num w:numId="73">
    <w:abstractNumId w:val="74"/>
  </w:num>
  <w:num w:numId="74">
    <w:abstractNumId w:val="55"/>
  </w:num>
  <w:num w:numId="75">
    <w:abstractNumId w:val="2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61442"/>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3E2D"/>
    <w:rsid w:val="00004054"/>
    <w:rsid w:val="0000436A"/>
    <w:rsid w:val="000045A2"/>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016"/>
    <w:rsid w:val="0001143D"/>
    <w:rsid w:val="00011889"/>
    <w:rsid w:val="00011923"/>
    <w:rsid w:val="00011BF4"/>
    <w:rsid w:val="00011F16"/>
    <w:rsid w:val="00012079"/>
    <w:rsid w:val="0001212C"/>
    <w:rsid w:val="0001250D"/>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25D"/>
    <w:rsid w:val="000219D2"/>
    <w:rsid w:val="00021AF9"/>
    <w:rsid w:val="00021CDF"/>
    <w:rsid w:val="00022465"/>
    <w:rsid w:val="00022826"/>
    <w:rsid w:val="00022E94"/>
    <w:rsid w:val="00023266"/>
    <w:rsid w:val="0002352B"/>
    <w:rsid w:val="000235A8"/>
    <w:rsid w:val="00023B3B"/>
    <w:rsid w:val="00023F1A"/>
    <w:rsid w:val="00024495"/>
    <w:rsid w:val="00025198"/>
    <w:rsid w:val="0002549E"/>
    <w:rsid w:val="00025BB9"/>
    <w:rsid w:val="000261D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A21"/>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A3"/>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3BF"/>
    <w:rsid w:val="000549A2"/>
    <w:rsid w:val="00054BFF"/>
    <w:rsid w:val="000556BA"/>
    <w:rsid w:val="000558A7"/>
    <w:rsid w:val="000566C4"/>
    <w:rsid w:val="00056856"/>
    <w:rsid w:val="00056C78"/>
    <w:rsid w:val="00056D84"/>
    <w:rsid w:val="000576FD"/>
    <w:rsid w:val="00057B70"/>
    <w:rsid w:val="0006036C"/>
    <w:rsid w:val="00060CC1"/>
    <w:rsid w:val="00061B57"/>
    <w:rsid w:val="00061D6A"/>
    <w:rsid w:val="00062221"/>
    <w:rsid w:val="00062C75"/>
    <w:rsid w:val="00063EEA"/>
    <w:rsid w:val="00063FB6"/>
    <w:rsid w:val="00064309"/>
    <w:rsid w:val="00064710"/>
    <w:rsid w:val="00065023"/>
    <w:rsid w:val="000654E9"/>
    <w:rsid w:val="0006601A"/>
    <w:rsid w:val="00066208"/>
    <w:rsid w:val="000665E1"/>
    <w:rsid w:val="000669D2"/>
    <w:rsid w:val="00066A0D"/>
    <w:rsid w:val="0006714E"/>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7A4"/>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3A2A"/>
    <w:rsid w:val="000A4611"/>
    <w:rsid w:val="000A47CC"/>
    <w:rsid w:val="000A4F3C"/>
    <w:rsid w:val="000A530A"/>
    <w:rsid w:val="000A5CA8"/>
    <w:rsid w:val="000A61C7"/>
    <w:rsid w:val="000A68B1"/>
    <w:rsid w:val="000A6A37"/>
    <w:rsid w:val="000A6F06"/>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7BD"/>
    <w:rsid w:val="000D3C35"/>
    <w:rsid w:val="000D4274"/>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A71"/>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4BF2"/>
    <w:rsid w:val="000F51C0"/>
    <w:rsid w:val="000F520A"/>
    <w:rsid w:val="000F5268"/>
    <w:rsid w:val="000F52F1"/>
    <w:rsid w:val="000F5B34"/>
    <w:rsid w:val="000F5BB7"/>
    <w:rsid w:val="000F5E73"/>
    <w:rsid w:val="000F5F41"/>
    <w:rsid w:val="000F63F5"/>
    <w:rsid w:val="000F649E"/>
    <w:rsid w:val="000F66E8"/>
    <w:rsid w:val="000F6897"/>
    <w:rsid w:val="000F6AF3"/>
    <w:rsid w:val="000F6DAF"/>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1740D"/>
    <w:rsid w:val="00117556"/>
    <w:rsid w:val="001200D1"/>
    <w:rsid w:val="001200F8"/>
    <w:rsid w:val="00120180"/>
    <w:rsid w:val="0012033B"/>
    <w:rsid w:val="00120382"/>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92"/>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3742C"/>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D5D"/>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343"/>
    <w:rsid w:val="00167F16"/>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29AE"/>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BE8"/>
    <w:rsid w:val="00195C8F"/>
    <w:rsid w:val="0019701E"/>
    <w:rsid w:val="00197194"/>
    <w:rsid w:val="0019762E"/>
    <w:rsid w:val="001A0144"/>
    <w:rsid w:val="001A0944"/>
    <w:rsid w:val="001A09CB"/>
    <w:rsid w:val="001A11A7"/>
    <w:rsid w:val="001A1549"/>
    <w:rsid w:val="001A15AE"/>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3A"/>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645"/>
    <w:rsid w:val="001C534C"/>
    <w:rsid w:val="001C58A3"/>
    <w:rsid w:val="001C5A9A"/>
    <w:rsid w:val="001C60A1"/>
    <w:rsid w:val="001C6F0E"/>
    <w:rsid w:val="001C6F4C"/>
    <w:rsid w:val="001C78F8"/>
    <w:rsid w:val="001C7909"/>
    <w:rsid w:val="001C7C08"/>
    <w:rsid w:val="001C7F74"/>
    <w:rsid w:val="001D067B"/>
    <w:rsid w:val="001D0A63"/>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AF9"/>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D2"/>
    <w:rsid w:val="001E432F"/>
    <w:rsid w:val="001E451E"/>
    <w:rsid w:val="001E4BA9"/>
    <w:rsid w:val="001E53D1"/>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348"/>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5767"/>
    <w:rsid w:val="00215B19"/>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6A3"/>
    <w:rsid w:val="00250746"/>
    <w:rsid w:val="00250866"/>
    <w:rsid w:val="002512D9"/>
    <w:rsid w:val="002514CB"/>
    <w:rsid w:val="0025151A"/>
    <w:rsid w:val="00251B77"/>
    <w:rsid w:val="00251C3F"/>
    <w:rsid w:val="00252271"/>
    <w:rsid w:val="00253223"/>
    <w:rsid w:val="00254411"/>
    <w:rsid w:val="00254646"/>
    <w:rsid w:val="002551A5"/>
    <w:rsid w:val="00255357"/>
    <w:rsid w:val="00255680"/>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33BB"/>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7F"/>
    <w:rsid w:val="002802C8"/>
    <w:rsid w:val="00280A59"/>
    <w:rsid w:val="00280BD7"/>
    <w:rsid w:val="00280F3C"/>
    <w:rsid w:val="002814F0"/>
    <w:rsid w:val="00281C21"/>
    <w:rsid w:val="00282BEB"/>
    <w:rsid w:val="002832F0"/>
    <w:rsid w:val="002833BB"/>
    <w:rsid w:val="00283509"/>
    <w:rsid w:val="002835A7"/>
    <w:rsid w:val="00283834"/>
    <w:rsid w:val="002839FB"/>
    <w:rsid w:val="002841B8"/>
    <w:rsid w:val="002844D1"/>
    <w:rsid w:val="002849BE"/>
    <w:rsid w:val="00284BF0"/>
    <w:rsid w:val="0028526B"/>
    <w:rsid w:val="00285489"/>
    <w:rsid w:val="00285901"/>
    <w:rsid w:val="00286308"/>
    <w:rsid w:val="0028692E"/>
    <w:rsid w:val="00286A01"/>
    <w:rsid w:val="00286B5F"/>
    <w:rsid w:val="00286BB8"/>
    <w:rsid w:val="00286D32"/>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58"/>
    <w:rsid w:val="0029748E"/>
    <w:rsid w:val="00297CA8"/>
    <w:rsid w:val="002A0E3A"/>
    <w:rsid w:val="002A1670"/>
    <w:rsid w:val="002A1994"/>
    <w:rsid w:val="002A1DA9"/>
    <w:rsid w:val="002A2581"/>
    <w:rsid w:val="002A284E"/>
    <w:rsid w:val="002A2A16"/>
    <w:rsid w:val="002A2EFA"/>
    <w:rsid w:val="002A31BC"/>
    <w:rsid w:val="002A359E"/>
    <w:rsid w:val="002A369B"/>
    <w:rsid w:val="002A396B"/>
    <w:rsid w:val="002A3D62"/>
    <w:rsid w:val="002A3E27"/>
    <w:rsid w:val="002A42EF"/>
    <w:rsid w:val="002A4763"/>
    <w:rsid w:val="002A47FF"/>
    <w:rsid w:val="002A4E29"/>
    <w:rsid w:val="002A5D5D"/>
    <w:rsid w:val="002A5DF2"/>
    <w:rsid w:val="002A6690"/>
    <w:rsid w:val="002A6914"/>
    <w:rsid w:val="002A6D26"/>
    <w:rsid w:val="002A6E47"/>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5F7"/>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83E"/>
    <w:rsid w:val="00325BFD"/>
    <w:rsid w:val="00325C5E"/>
    <w:rsid w:val="00325FC4"/>
    <w:rsid w:val="0032631D"/>
    <w:rsid w:val="003263EF"/>
    <w:rsid w:val="003267F0"/>
    <w:rsid w:val="00326D31"/>
    <w:rsid w:val="00326E3B"/>
    <w:rsid w:val="003270CD"/>
    <w:rsid w:val="00327381"/>
    <w:rsid w:val="0032757B"/>
    <w:rsid w:val="003275D6"/>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0B48"/>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13F"/>
    <w:rsid w:val="00364706"/>
    <w:rsid w:val="003648FE"/>
    <w:rsid w:val="003659A3"/>
    <w:rsid w:val="003660D7"/>
    <w:rsid w:val="00366E03"/>
    <w:rsid w:val="003673AD"/>
    <w:rsid w:val="00367B55"/>
    <w:rsid w:val="00367DC1"/>
    <w:rsid w:val="00367E64"/>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511"/>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5CF7"/>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2EF"/>
    <w:rsid w:val="003B42F8"/>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4F2"/>
    <w:rsid w:val="003C7873"/>
    <w:rsid w:val="003D0075"/>
    <w:rsid w:val="003D0D08"/>
    <w:rsid w:val="003D0F42"/>
    <w:rsid w:val="003D1116"/>
    <w:rsid w:val="003D1523"/>
    <w:rsid w:val="003D1735"/>
    <w:rsid w:val="003D1787"/>
    <w:rsid w:val="003D190E"/>
    <w:rsid w:val="003D1BAA"/>
    <w:rsid w:val="003D2FE0"/>
    <w:rsid w:val="003D3575"/>
    <w:rsid w:val="003D3A33"/>
    <w:rsid w:val="003D3E15"/>
    <w:rsid w:val="003D3EAD"/>
    <w:rsid w:val="003D48AA"/>
    <w:rsid w:val="003D4F65"/>
    <w:rsid w:val="003D53DD"/>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5C6"/>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5C13"/>
    <w:rsid w:val="0041605C"/>
    <w:rsid w:val="004163E7"/>
    <w:rsid w:val="0041680C"/>
    <w:rsid w:val="00416D69"/>
    <w:rsid w:val="00416D73"/>
    <w:rsid w:val="00417962"/>
    <w:rsid w:val="004179B8"/>
    <w:rsid w:val="00421BFA"/>
    <w:rsid w:val="0042290A"/>
    <w:rsid w:val="00422E96"/>
    <w:rsid w:val="004232C0"/>
    <w:rsid w:val="004233EC"/>
    <w:rsid w:val="0042350B"/>
    <w:rsid w:val="0042383C"/>
    <w:rsid w:val="00423B80"/>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7FC"/>
    <w:rsid w:val="00431881"/>
    <w:rsid w:val="004325C8"/>
    <w:rsid w:val="00433041"/>
    <w:rsid w:val="0043339E"/>
    <w:rsid w:val="00433646"/>
    <w:rsid w:val="00434117"/>
    <w:rsid w:val="0043429E"/>
    <w:rsid w:val="00434449"/>
    <w:rsid w:val="00434655"/>
    <w:rsid w:val="00435737"/>
    <w:rsid w:val="00435CD9"/>
    <w:rsid w:val="0043660B"/>
    <w:rsid w:val="00436708"/>
    <w:rsid w:val="0043689C"/>
    <w:rsid w:val="00436F98"/>
    <w:rsid w:val="004374E4"/>
    <w:rsid w:val="004400B3"/>
    <w:rsid w:val="00440EB7"/>
    <w:rsid w:val="004412B8"/>
    <w:rsid w:val="0044173B"/>
    <w:rsid w:val="00442C41"/>
    <w:rsid w:val="00442F5D"/>
    <w:rsid w:val="00443102"/>
    <w:rsid w:val="00443373"/>
    <w:rsid w:val="00443E09"/>
    <w:rsid w:val="00444419"/>
    <w:rsid w:val="0044493B"/>
    <w:rsid w:val="0044506B"/>
    <w:rsid w:val="004450D5"/>
    <w:rsid w:val="004460EF"/>
    <w:rsid w:val="004461AB"/>
    <w:rsid w:val="004464A8"/>
    <w:rsid w:val="004464ED"/>
    <w:rsid w:val="00446789"/>
    <w:rsid w:val="00446D0D"/>
    <w:rsid w:val="00446D1E"/>
    <w:rsid w:val="0044768E"/>
    <w:rsid w:val="004477FD"/>
    <w:rsid w:val="00447964"/>
    <w:rsid w:val="00447C6B"/>
    <w:rsid w:val="00447CB1"/>
    <w:rsid w:val="00447DC8"/>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57C8A"/>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24A"/>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4AF"/>
    <w:rsid w:val="00474649"/>
    <w:rsid w:val="0047476F"/>
    <w:rsid w:val="00474F0A"/>
    <w:rsid w:val="004758DF"/>
    <w:rsid w:val="00475FDF"/>
    <w:rsid w:val="0047623D"/>
    <w:rsid w:val="00476962"/>
    <w:rsid w:val="00476D94"/>
    <w:rsid w:val="0047739C"/>
    <w:rsid w:val="0047742D"/>
    <w:rsid w:val="004779F4"/>
    <w:rsid w:val="004814C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A08"/>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624"/>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56E"/>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67D"/>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8A5"/>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07B"/>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4C7E"/>
    <w:rsid w:val="005352EC"/>
    <w:rsid w:val="005354D9"/>
    <w:rsid w:val="0053566F"/>
    <w:rsid w:val="0053638D"/>
    <w:rsid w:val="005366EC"/>
    <w:rsid w:val="005367BD"/>
    <w:rsid w:val="00536BF1"/>
    <w:rsid w:val="00536CF3"/>
    <w:rsid w:val="00537002"/>
    <w:rsid w:val="00537094"/>
    <w:rsid w:val="005370D6"/>
    <w:rsid w:val="005371E5"/>
    <w:rsid w:val="005376F0"/>
    <w:rsid w:val="005377A9"/>
    <w:rsid w:val="00537CFC"/>
    <w:rsid w:val="00540495"/>
    <w:rsid w:val="00540E8B"/>
    <w:rsid w:val="00541064"/>
    <w:rsid w:val="00541267"/>
    <w:rsid w:val="00541C01"/>
    <w:rsid w:val="0054237C"/>
    <w:rsid w:val="005427A9"/>
    <w:rsid w:val="00542857"/>
    <w:rsid w:val="00542A99"/>
    <w:rsid w:val="00543455"/>
    <w:rsid w:val="00543737"/>
    <w:rsid w:val="00543752"/>
    <w:rsid w:val="0054404F"/>
    <w:rsid w:val="00544400"/>
    <w:rsid w:val="00544B8B"/>
    <w:rsid w:val="005465CE"/>
    <w:rsid w:val="005466F4"/>
    <w:rsid w:val="005469F5"/>
    <w:rsid w:val="00547221"/>
    <w:rsid w:val="005477E0"/>
    <w:rsid w:val="00550210"/>
    <w:rsid w:val="00550809"/>
    <w:rsid w:val="00550DB9"/>
    <w:rsid w:val="00550E66"/>
    <w:rsid w:val="00550E98"/>
    <w:rsid w:val="00551A34"/>
    <w:rsid w:val="00552D14"/>
    <w:rsid w:val="00552D7E"/>
    <w:rsid w:val="005531C7"/>
    <w:rsid w:val="0055326C"/>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EF1"/>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1C1A"/>
    <w:rsid w:val="00582511"/>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87CBD"/>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0D6"/>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31F"/>
    <w:rsid w:val="005B2B5B"/>
    <w:rsid w:val="005B2D5A"/>
    <w:rsid w:val="005B3001"/>
    <w:rsid w:val="005B34D9"/>
    <w:rsid w:val="005B364C"/>
    <w:rsid w:val="005B36A6"/>
    <w:rsid w:val="005B36FB"/>
    <w:rsid w:val="005B383C"/>
    <w:rsid w:val="005B417B"/>
    <w:rsid w:val="005B4260"/>
    <w:rsid w:val="005B4404"/>
    <w:rsid w:val="005B46EC"/>
    <w:rsid w:val="005B4812"/>
    <w:rsid w:val="005B4ADD"/>
    <w:rsid w:val="005B52E5"/>
    <w:rsid w:val="005B56FF"/>
    <w:rsid w:val="005B58E9"/>
    <w:rsid w:val="005B6420"/>
    <w:rsid w:val="005B6711"/>
    <w:rsid w:val="005B7390"/>
    <w:rsid w:val="005B75BE"/>
    <w:rsid w:val="005C03A0"/>
    <w:rsid w:val="005C0D19"/>
    <w:rsid w:val="005C0E15"/>
    <w:rsid w:val="005C1AAD"/>
    <w:rsid w:val="005C1F3E"/>
    <w:rsid w:val="005C253B"/>
    <w:rsid w:val="005C2716"/>
    <w:rsid w:val="005C2B94"/>
    <w:rsid w:val="005C2D6E"/>
    <w:rsid w:val="005C3D0D"/>
    <w:rsid w:val="005C3E5C"/>
    <w:rsid w:val="005C405A"/>
    <w:rsid w:val="005C419A"/>
    <w:rsid w:val="005C47C9"/>
    <w:rsid w:val="005C4A16"/>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5FF"/>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0FB7"/>
    <w:rsid w:val="00601555"/>
    <w:rsid w:val="006019C6"/>
    <w:rsid w:val="00601EC7"/>
    <w:rsid w:val="00602037"/>
    <w:rsid w:val="00602A37"/>
    <w:rsid w:val="00602E3E"/>
    <w:rsid w:val="00602E47"/>
    <w:rsid w:val="0060332E"/>
    <w:rsid w:val="006034CF"/>
    <w:rsid w:val="00603947"/>
    <w:rsid w:val="00603F56"/>
    <w:rsid w:val="0060462D"/>
    <w:rsid w:val="0060497B"/>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A1B"/>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62E"/>
    <w:rsid w:val="006209F6"/>
    <w:rsid w:val="00620C80"/>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6DFF"/>
    <w:rsid w:val="00637A40"/>
    <w:rsid w:val="00640688"/>
    <w:rsid w:val="00640861"/>
    <w:rsid w:val="00640C9D"/>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474A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4A8C"/>
    <w:rsid w:val="006652D4"/>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6378"/>
    <w:rsid w:val="00677184"/>
    <w:rsid w:val="00677234"/>
    <w:rsid w:val="00677AB4"/>
    <w:rsid w:val="00677CA9"/>
    <w:rsid w:val="00680DD7"/>
    <w:rsid w:val="00680FC6"/>
    <w:rsid w:val="006818E3"/>
    <w:rsid w:val="0068215E"/>
    <w:rsid w:val="00683237"/>
    <w:rsid w:val="006832A2"/>
    <w:rsid w:val="00683842"/>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5AFA"/>
    <w:rsid w:val="00695DE1"/>
    <w:rsid w:val="00696168"/>
    <w:rsid w:val="0069648C"/>
    <w:rsid w:val="00696CDF"/>
    <w:rsid w:val="00697492"/>
    <w:rsid w:val="00697556"/>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156"/>
    <w:rsid w:val="006B2519"/>
    <w:rsid w:val="006B2877"/>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5A7A"/>
    <w:rsid w:val="006C601D"/>
    <w:rsid w:val="006C604E"/>
    <w:rsid w:val="006C658C"/>
    <w:rsid w:val="006C66A5"/>
    <w:rsid w:val="006C7092"/>
    <w:rsid w:val="006C796E"/>
    <w:rsid w:val="006C7B0C"/>
    <w:rsid w:val="006D07BE"/>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AEF"/>
    <w:rsid w:val="006F7CF8"/>
    <w:rsid w:val="00700282"/>
    <w:rsid w:val="00700A0D"/>
    <w:rsid w:val="00700C57"/>
    <w:rsid w:val="00700CE6"/>
    <w:rsid w:val="007016EF"/>
    <w:rsid w:val="00701878"/>
    <w:rsid w:val="00701A4F"/>
    <w:rsid w:val="007023CE"/>
    <w:rsid w:val="007026C3"/>
    <w:rsid w:val="00702B0D"/>
    <w:rsid w:val="00702D37"/>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C35"/>
    <w:rsid w:val="00731E1A"/>
    <w:rsid w:val="00731E4A"/>
    <w:rsid w:val="00731FCF"/>
    <w:rsid w:val="007322FB"/>
    <w:rsid w:val="00732360"/>
    <w:rsid w:val="007324F5"/>
    <w:rsid w:val="0073252A"/>
    <w:rsid w:val="00732957"/>
    <w:rsid w:val="00732A02"/>
    <w:rsid w:val="00733685"/>
    <w:rsid w:val="00733826"/>
    <w:rsid w:val="00733E4D"/>
    <w:rsid w:val="007342F8"/>
    <w:rsid w:val="0073441B"/>
    <w:rsid w:val="00734760"/>
    <w:rsid w:val="00734BAA"/>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693"/>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55"/>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599F"/>
    <w:rsid w:val="0075628C"/>
    <w:rsid w:val="007563BC"/>
    <w:rsid w:val="00756500"/>
    <w:rsid w:val="0075669B"/>
    <w:rsid w:val="00756CAF"/>
    <w:rsid w:val="00756ED0"/>
    <w:rsid w:val="0075742C"/>
    <w:rsid w:val="0075745D"/>
    <w:rsid w:val="00757849"/>
    <w:rsid w:val="00757884"/>
    <w:rsid w:val="00757A45"/>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061"/>
    <w:rsid w:val="007743B9"/>
    <w:rsid w:val="00774448"/>
    <w:rsid w:val="00774E8F"/>
    <w:rsid w:val="00775A99"/>
    <w:rsid w:val="00775BBC"/>
    <w:rsid w:val="00775CDE"/>
    <w:rsid w:val="00775D54"/>
    <w:rsid w:val="00776756"/>
    <w:rsid w:val="00776A3E"/>
    <w:rsid w:val="0077780D"/>
    <w:rsid w:val="00777C39"/>
    <w:rsid w:val="00777C48"/>
    <w:rsid w:val="00777F46"/>
    <w:rsid w:val="00777F5A"/>
    <w:rsid w:val="00780CA8"/>
    <w:rsid w:val="00780CFB"/>
    <w:rsid w:val="00780E2F"/>
    <w:rsid w:val="007813E2"/>
    <w:rsid w:val="007815EC"/>
    <w:rsid w:val="00781736"/>
    <w:rsid w:val="00781820"/>
    <w:rsid w:val="0078197E"/>
    <w:rsid w:val="007819D4"/>
    <w:rsid w:val="00781ACB"/>
    <w:rsid w:val="00781FBB"/>
    <w:rsid w:val="007826EE"/>
    <w:rsid w:val="00782902"/>
    <w:rsid w:val="00782E36"/>
    <w:rsid w:val="00782ECC"/>
    <w:rsid w:val="007832B4"/>
    <w:rsid w:val="00784180"/>
    <w:rsid w:val="0078499F"/>
    <w:rsid w:val="00784EB8"/>
    <w:rsid w:val="00784F5E"/>
    <w:rsid w:val="00785069"/>
    <w:rsid w:val="007852ED"/>
    <w:rsid w:val="00785317"/>
    <w:rsid w:val="00785685"/>
    <w:rsid w:val="0078622B"/>
    <w:rsid w:val="00786E20"/>
    <w:rsid w:val="00786EA0"/>
    <w:rsid w:val="00786F4B"/>
    <w:rsid w:val="0078756B"/>
    <w:rsid w:val="007876ED"/>
    <w:rsid w:val="00787F75"/>
    <w:rsid w:val="00790291"/>
    <w:rsid w:val="0079099E"/>
    <w:rsid w:val="007909D9"/>
    <w:rsid w:val="00790D6C"/>
    <w:rsid w:val="00790FA3"/>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22A"/>
    <w:rsid w:val="007B0DBD"/>
    <w:rsid w:val="007B1689"/>
    <w:rsid w:val="007B198F"/>
    <w:rsid w:val="007B2524"/>
    <w:rsid w:val="007B2862"/>
    <w:rsid w:val="007B3094"/>
    <w:rsid w:val="007B38F5"/>
    <w:rsid w:val="007B43F6"/>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06F"/>
    <w:rsid w:val="007C30F9"/>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6BC"/>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671"/>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4ED"/>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6A8"/>
    <w:rsid w:val="007F7D4C"/>
    <w:rsid w:val="008002F7"/>
    <w:rsid w:val="00800526"/>
    <w:rsid w:val="00800B34"/>
    <w:rsid w:val="00800FF3"/>
    <w:rsid w:val="00801585"/>
    <w:rsid w:val="00801A6E"/>
    <w:rsid w:val="0080215F"/>
    <w:rsid w:val="008027C5"/>
    <w:rsid w:val="00803036"/>
    <w:rsid w:val="008030BC"/>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03"/>
    <w:rsid w:val="0081149E"/>
    <w:rsid w:val="0081194C"/>
    <w:rsid w:val="00811F38"/>
    <w:rsid w:val="00811F8B"/>
    <w:rsid w:val="00812B96"/>
    <w:rsid w:val="0081336C"/>
    <w:rsid w:val="0081382D"/>
    <w:rsid w:val="00814149"/>
    <w:rsid w:val="008141A6"/>
    <w:rsid w:val="00814BE1"/>
    <w:rsid w:val="00814E4D"/>
    <w:rsid w:val="0081571F"/>
    <w:rsid w:val="008158BE"/>
    <w:rsid w:val="008159A2"/>
    <w:rsid w:val="0081626F"/>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74D"/>
    <w:rsid w:val="00822DC3"/>
    <w:rsid w:val="00823384"/>
    <w:rsid w:val="008240AB"/>
    <w:rsid w:val="00824280"/>
    <w:rsid w:val="00824393"/>
    <w:rsid w:val="00824638"/>
    <w:rsid w:val="0082502A"/>
    <w:rsid w:val="008250C5"/>
    <w:rsid w:val="008251F7"/>
    <w:rsid w:val="008253F3"/>
    <w:rsid w:val="0082558B"/>
    <w:rsid w:val="00825C62"/>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B2"/>
    <w:rsid w:val="008361E2"/>
    <w:rsid w:val="008362D6"/>
    <w:rsid w:val="00836A79"/>
    <w:rsid w:val="00837019"/>
    <w:rsid w:val="008372E4"/>
    <w:rsid w:val="00837CED"/>
    <w:rsid w:val="00840AA5"/>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E88"/>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B66"/>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12B"/>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41F5"/>
    <w:rsid w:val="008E4CCE"/>
    <w:rsid w:val="008E50F3"/>
    <w:rsid w:val="008E50F4"/>
    <w:rsid w:val="008E51D7"/>
    <w:rsid w:val="008E521B"/>
    <w:rsid w:val="008E5D31"/>
    <w:rsid w:val="008E6364"/>
    <w:rsid w:val="008E6BA2"/>
    <w:rsid w:val="008E6C22"/>
    <w:rsid w:val="008E6DAA"/>
    <w:rsid w:val="008E70FC"/>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97F"/>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507"/>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C17"/>
    <w:rsid w:val="00921E20"/>
    <w:rsid w:val="00921FE8"/>
    <w:rsid w:val="00922146"/>
    <w:rsid w:val="0092236C"/>
    <w:rsid w:val="009225A3"/>
    <w:rsid w:val="009226E1"/>
    <w:rsid w:val="00922740"/>
    <w:rsid w:val="0092281E"/>
    <w:rsid w:val="00922997"/>
    <w:rsid w:val="009229E2"/>
    <w:rsid w:val="00922BEC"/>
    <w:rsid w:val="00922BFB"/>
    <w:rsid w:val="00922EF2"/>
    <w:rsid w:val="00923604"/>
    <w:rsid w:val="00923E70"/>
    <w:rsid w:val="009240FE"/>
    <w:rsid w:val="0092452D"/>
    <w:rsid w:val="00924DA2"/>
    <w:rsid w:val="00924E2A"/>
    <w:rsid w:val="009251F4"/>
    <w:rsid w:val="009252A9"/>
    <w:rsid w:val="00925663"/>
    <w:rsid w:val="0092748A"/>
    <w:rsid w:val="00927775"/>
    <w:rsid w:val="00927E6E"/>
    <w:rsid w:val="00927F2B"/>
    <w:rsid w:val="00930285"/>
    <w:rsid w:val="00930452"/>
    <w:rsid w:val="009304FE"/>
    <w:rsid w:val="00930EFF"/>
    <w:rsid w:val="0093131A"/>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4EC"/>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6EC"/>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4F97"/>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24"/>
    <w:rsid w:val="009B46E5"/>
    <w:rsid w:val="009B4997"/>
    <w:rsid w:val="009B52F0"/>
    <w:rsid w:val="009B550D"/>
    <w:rsid w:val="009B5746"/>
    <w:rsid w:val="009B6092"/>
    <w:rsid w:val="009B6217"/>
    <w:rsid w:val="009B66F5"/>
    <w:rsid w:val="009B6FFD"/>
    <w:rsid w:val="009B7091"/>
    <w:rsid w:val="009C069D"/>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59C"/>
    <w:rsid w:val="009C68FE"/>
    <w:rsid w:val="009C696B"/>
    <w:rsid w:val="009D0077"/>
    <w:rsid w:val="009D016F"/>
    <w:rsid w:val="009D0489"/>
    <w:rsid w:val="009D1415"/>
    <w:rsid w:val="009D1F0E"/>
    <w:rsid w:val="009D26BC"/>
    <w:rsid w:val="009D2827"/>
    <w:rsid w:val="009D2C51"/>
    <w:rsid w:val="009D33C6"/>
    <w:rsid w:val="009D34F3"/>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5675"/>
    <w:rsid w:val="00A06936"/>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6B"/>
    <w:rsid w:val="00A310C4"/>
    <w:rsid w:val="00A31141"/>
    <w:rsid w:val="00A313A5"/>
    <w:rsid w:val="00A314B2"/>
    <w:rsid w:val="00A318B5"/>
    <w:rsid w:val="00A31A9C"/>
    <w:rsid w:val="00A31B06"/>
    <w:rsid w:val="00A325D2"/>
    <w:rsid w:val="00A33368"/>
    <w:rsid w:val="00A335E8"/>
    <w:rsid w:val="00A33A85"/>
    <w:rsid w:val="00A34260"/>
    <w:rsid w:val="00A346D4"/>
    <w:rsid w:val="00A34786"/>
    <w:rsid w:val="00A34B68"/>
    <w:rsid w:val="00A34C36"/>
    <w:rsid w:val="00A36091"/>
    <w:rsid w:val="00A36645"/>
    <w:rsid w:val="00A36749"/>
    <w:rsid w:val="00A36D50"/>
    <w:rsid w:val="00A3718F"/>
    <w:rsid w:val="00A37503"/>
    <w:rsid w:val="00A37673"/>
    <w:rsid w:val="00A37AC7"/>
    <w:rsid w:val="00A37C83"/>
    <w:rsid w:val="00A400BF"/>
    <w:rsid w:val="00A4035C"/>
    <w:rsid w:val="00A40ECF"/>
    <w:rsid w:val="00A41EAF"/>
    <w:rsid w:val="00A42375"/>
    <w:rsid w:val="00A425AA"/>
    <w:rsid w:val="00A4271C"/>
    <w:rsid w:val="00A43169"/>
    <w:rsid w:val="00A434A5"/>
    <w:rsid w:val="00A43DD3"/>
    <w:rsid w:val="00A442EB"/>
    <w:rsid w:val="00A4452F"/>
    <w:rsid w:val="00A446E6"/>
    <w:rsid w:val="00A44DA7"/>
    <w:rsid w:val="00A45DED"/>
    <w:rsid w:val="00A4610D"/>
    <w:rsid w:val="00A463DB"/>
    <w:rsid w:val="00A46722"/>
    <w:rsid w:val="00A46788"/>
    <w:rsid w:val="00A4680B"/>
    <w:rsid w:val="00A469CA"/>
    <w:rsid w:val="00A46A86"/>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177"/>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44F"/>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954"/>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364"/>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28FF"/>
    <w:rsid w:val="00AD32EE"/>
    <w:rsid w:val="00AD39EE"/>
    <w:rsid w:val="00AD3AD8"/>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195"/>
    <w:rsid w:val="00AF1522"/>
    <w:rsid w:val="00AF1627"/>
    <w:rsid w:val="00AF3137"/>
    <w:rsid w:val="00AF370D"/>
    <w:rsid w:val="00AF39CA"/>
    <w:rsid w:val="00AF439F"/>
    <w:rsid w:val="00AF496C"/>
    <w:rsid w:val="00AF4BEF"/>
    <w:rsid w:val="00AF60F7"/>
    <w:rsid w:val="00AF6672"/>
    <w:rsid w:val="00AF66E0"/>
    <w:rsid w:val="00AF67F4"/>
    <w:rsid w:val="00AF7824"/>
    <w:rsid w:val="00AF794F"/>
    <w:rsid w:val="00AF7B3D"/>
    <w:rsid w:val="00AF7BB8"/>
    <w:rsid w:val="00B0018A"/>
    <w:rsid w:val="00B0055D"/>
    <w:rsid w:val="00B00682"/>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AF9"/>
    <w:rsid w:val="00B31C9D"/>
    <w:rsid w:val="00B31D0F"/>
    <w:rsid w:val="00B31E1A"/>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8FB"/>
    <w:rsid w:val="00B42AEA"/>
    <w:rsid w:val="00B4309A"/>
    <w:rsid w:val="00B4329D"/>
    <w:rsid w:val="00B4391B"/>
    <w:rsid w:val="00B43A47"/>
    <w:rsid w:val="00B43D4D"/>
    <w:rsid w:val="00B449DA"/>
    <w:rsid w:val="00B44AA5"/>
    <w:rsid w:val="00B44EA0"/>
    <w:rsid w:val="00B453AD"/>
    <w:rsid w:val="00B45C1E"/>
    <w:rsid w:val="00B464AE"/>
    <w:rsid w:val="00B4665A"/>
    <w:rsid w:val="00B469C5"/>
    <w:rsid w:val="00B46D2D"/>
    <w:rsid w:val="00B46FD5"/>
    <w:rsid w:val="00B47347"/>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6FB4"/>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2652"/>
    <w:rsid w:val="00B73281"/>
    <w:rsid w:val="00B73A20"/>
    <w:rsid w:val="00B73C03"/>
    <w:rsid w:val="00B73DCC"/>
    <w:rsid w:val="00B762A9"/>
    <w:rsid w:val="00B7672F"/>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E31"/>
    <w:rsid w:val="00B83FF3"/>
    <w:rsid w:val="00B842CA"/>
    <w:rsid w:val="00B8498C"/>
    <w:rsid w:val="00B85260"/>
    <w:rsid w:val="00B852B9"/>
    <w:rsid w:val="00B85797"/>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520"/>
    <w:rsid w:val="00BB5BBB"/>
    <w:rsid w:val="00BB5E3F"/>
    <w:rsid w:val="00BB6050"/>
    <w:rsid w:val="00BB69A1"/>
    <w:rsid w:val="00BB6D86"/>
    <w:rsid w:val="00BB7665"/>
    <w:rsid w:val="00BB797B"/>
    <w:rsid w:val="00BB7C9F"/>
    <w:rsid w:val="00BB7F30"/>
    <w:rsid w:val="00BC0204"/>
    <w:rsid w:val="00BC07C4"/>
    <w:rsid w:val="00BC0A76"/>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06CC"/>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4BE8"/>
    <w:rsid w:val="00BE5A34"/>
    <w:rsid w:val="00BE5C28"/>
    <w:rsid w:val="00BE661F"/>
    <w:rsid w:val="00BE6630"/>
    <w:rsid w:val="00BE6795"/>
    <w:rsid w:val="00BE6A39"/>
    <w:rsid w:val="00BE6D27"/>
    <w:rsid w:val="00BE7D0A"/>
    <w:rsid w:val="00BE7E4D"/>
    <w:rsid w:val="00BE7FB6"/>
    <w:rsid w:val="00BF0296"/>
    <w:rsid w:val="00BF052C"/>
    <w:rsid w:val="00BF0E8B"/>
    <w:rsid w:val="00BF1B09"/>
    <w:rsid w:val="00BF1D9F"/>
    <w:rsid w:val="00BF2550"/>
    <w:rsid w:val="00BF2745"/>
    <w:rsid w:val="00BF3141"/>
    <w:rsid w:val="00BF34EA"/>
    <w:rsid w:val="00BF35C5"/>
    <w:rsid w:val="00BF36A5"/>
    <w:rsid w:val="00BF3E2A"/>
    <w:rsid w:val="00BF3E95"/>
    <w:rsid w:val="00BF41AB"/>
    <w:rsid w:val="00BF5182"/>
    <w:rsid w:val="00BF6728"/>
    <w:rsid w:val="00BF69A8"/>
    <w:rsid w:val="00BF6D7D"/>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1C3"/>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4A4"/>
    <w:rsid w:val="00C16EB0"/>
    <w:rsid w:val="00C17596"/>
    <w:rsid w:val="00C17961"/>
    <w:rsid w:val="00C17B58"/>
    <w:rsid w:val="00C17BE3"/>
    <w:rsid w:val="00C20389"/>
    <w:rsid w:val="00C204CA"/>
    <w:rsid w:val="00C2058A"/>
    <w:rsid w:val="00C20E4F"/>
    <w:rsid w:val="00C215F2"/>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37FDC"/>
    <w:rsid w:val="00C40C0B"/>
    <w:rsid w:val="00C40F09"/>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09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115"/>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9BC"/>
    <w:rsid w:val="00C76D92"/>
    <w:rsid w:val="00C76FC1"/>
    <w:rsid w:val="00C77237"/>
    <w:rsid w:val="00C772AA"/>
    <w:rsid w:val="00C77714"/>
    <w:rsid w:val="00C77E3C"/>
    <w:rsid w:val="00C77F1B"/>
    <w:rsid w:val="00C82966"/>
    <w:rsid w:val="00C82B65"/>
    <w:rsid w:val="00C82BE4"/>
    <w:rsid w:val="00C83465"/>
    <w:rsid w:val="00C83C97"/>
    <w:rsid w:val="00C8460D"/>
    <w:rsid w:val="00C8489A"/>
    <w:rsid w:val="00C84CAF"/>
    <w:rsid w:val="00C850C4"/>
    <w:rsid w:val="00C85476"/>
    <w:rsid w:val="00C862AA"/>
    <w:rsid w:val="00C8631D"/>
    <w:rsid w:val="00C86C76"/>
    <w:rsid w:val="00C870DE"/>
    <w:rsid w:val="00C870F6"/>
    <w:rsid w:val="00C87A7D"/>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0B41"/>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78C1"/>
    <w:rsid w:val="00CA79B3"/>
    <w:rsid w:val="00CA79B6"/>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647"/>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29"/>
    <w:rsid w:val="00CD23CA"/>
    <w:rsid w:val="00CD23D3"/>
    <w:rsid w:val="00CD3078"/>
    <w:rsid w:val="00CD369B"/>
    <w:rsid w:val="00CD3E8D"/>
    <w:rsid w:val="00CD3EC1"/>
    <w:rsid w:val="00CD414C"/>
    <w:rsid w:val="00CD4161"/>
    <w:rsid w:val="00CD4422"/>
    <w:rsid w:val="00CD4A47"/>
    <w:rsid w:val="00CD544A"/>
    <w:rsid w:val="00CD58A8"/>
    <w:rsid w:val="00CD6C95"/>
    <w:rsid w:val="00CD6DE1"/>
    <w:rsid w:val="00CD78AA"/>
    <w:rsid w:val="00CD7C42"/>
    <w:rsid w:val="00CD7E3B"/>
    <w:rsid w:val="00CE059C"/>
    <w:rsid w:val="00CE0BC9"/>
    <w:rsid w:val="00CE1212"/>
    <w:rsid w:val="00CE18FF"/>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2F4D"/>
    <w:rsid w:val="00CF30BA"/>
    <w:rsid w:val="00CF38B9"/>
    <w:rsid w:val="00CF3B1F"/>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09E"/>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5F1"/>
    <w:rsid w:val="00D2276E"/>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B1"/>
    <w:rsid w:val="00D308E2"/>
    <w:rsid w:val="00D314C7"/>
    <w:rsid w:val="00D31656"/>
    <w:rsid w:val="00D32560"/>
    <w:rsid w:val="00D325EB"/>
    <w:rsid w:val="00D33B67"/>
    <w:rsid w:val="00D34863"/>
    <w:rsid w:val="00D34908"/>
    <w:rsid w:val="00D34A89"/>
    <w:rsid w:val="00D35008"/>
    <w:rsid w:val="00D35579"/>
    <w:rsid w:val="00D35B2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CCA"/>
    <w:rsid w:val="00D42FC4"/>
    <w:rsid w:val="00D43304"/>
    <w:rsid w:val="00D436B7"/>
    <w:rsid w:val="00D439F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CA3"/>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196C"/>
    <w:rsid w:val="00D81F47"/>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4D8"/>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0C7A"/>
    <w:rsid w:val="00DB11FF"/>
    <w:rsid w:val="00DB1982"/>
    <w:rsid w:val="00DB1AA9"/>
    <w:rsid w:val="00DB4257"/>
    <w:rsid w:val="00DB4904"/>
    <w:rsid w:val="00DB4C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323"/>
    <w:rsid w:val="00DD69B6"/>
    <w:rsid w:val="00DD6F40"/>
    <w:rsid w:val="00DD726A"/>
    <w:rsid w:val="00DD735A"/>
    <w:rsid w:val="00DD76DE"/>
    <w:rsid w:val="00DD7B4E"/>
    <w:rsid w:val="00DD7C1E"/>
    <w:rsid w:val="00DD7FC2"/>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4EB5"/>
    <w:rsid w:val="00DE5768"/>
    <w:rsid w:val="00DE58E1"/>
    <w:rsid w:val="00DE5D9D"/>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2C82"/>
    <w:rsid w:val="00E0337B"/>
    <w:rsid w:val="00E033A1"/>
    <w:rsid w:val="00E037A6"/>
    <w:rsid w:val="00E03A0C"/>
    <w:rsid w:val="00E04C3B"/>
    <w:rsid w:val="00E050C5"/>
    <w:rsid w:val="00E052C5"/>
    <w:rsid w:val="00E054CB"/>
    <w:rsid w:val="00E059EE"/>
    <w:rsid w:val="00E05BC3"/>
    <w:rsid w:val="00E068D7"/>
    <w:rsid w:val="00E07234"/>
    <w:rsid w:val="00E07BCE"/>
    <w:rsid w:val="00E103AE"/>
    <w:rsid w:val="00E1089A"/>
    <w:rsid w:val="00E109BD"/>
    <w:rsid w:val="00E10EEB"/>
    <w:rsid w:val="00E11207"/>
    <w:rsid w:val="00E12229"/>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753"/>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34F"/>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040"/>
    <w:rsid w:val="00E833B7"/>
    <w:rsid w:val="00E83A26"/>
    <w:rsid w:val="00E83D7E"/>
    <w:rsid w:val="00E841BF"/>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962"/>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4B01"/>
    <w:rsid w:val="00EC51D3"/>
    <w:rsid w:val="00EC5A4A"/>
    <w:rsid w:val="00EC5C94"/>
    <w:rsid w:val="00EC5CCA"/>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20C0"/>
    <w:rsid w:val="00EE3031"/>
    <w:rsid w:val="00EE32E7"/>
    <w:rsid w:val="00EE48BE"/>
    <w:rsid w:val="00EE4B4B"/>
    <w:rsid w:val="00EE4D21"/>
    <w:rsid w:val="00EE4D7C"/>
    <w:rsid w:val="00EE5223"/>
    <w:rsid w:val="00EE5865"/>
    <w:rsid w:val="00EE5C13"/>
    <w:rsid w:val="00EE5CAE"/>
    <w:rsid w:val="00EE630C"/>
    <w:rsid w:val="00EE6B9C"/>
    <w:rsid w:val="00EE6D2C"/>
    <w:rsid w:val="00EE6F31"/>
    <w:rsid w:val="00EE706F"/>
    <w:rsid w:val="00EE73F0"/>
    <w:rsid w:val="00EE7F0F"/>
    <w:rsid w:val="00EF03DD"/>
    <w:rsid w:val="00EF0C28"/>
    <w:rsid w:val="00EF1038"/>
    <w:rsid w:val="00EF178B"/>
    <w:rsid w:val="00EF18E3"/>
    <w:rsid w:val="00EF194B"/>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DFA"/>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31F"/>
    <w:rsid w:val="00F036D5"/>
    <w:rsid w:val="00F03E48"/>
    <w:rsid w:val="00F03E94"/>
    <w:rsid w:val="00F047E3"/>
    <w:rsid w:val="00F04879"/>
    <w:rsid w:val="00F04AC4"/>
    <w:rsid w:val="00F05626"/>
    <w:rsid w:val="00F057A6"/>
    <w:rsid w:val="00F05903"/>
    <w:rsid w:val="00F05EB5"/>
    <w:rsid w:val="00F0636C"/>
    <w:rsid w:val="00F07693"/>
    <w:rsid w:val="00F07CAD"/>
    <w:rsid w:val="00F07E5E"/>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4FF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783"/>
    <w:rsid w:val="00F2584C"/>
    <w:rsid w:val="00F265E9"/>
    <w:rsid w:val="00F26618"/>
    <w:rsid w:val="00F267A7"/>
    <w:rsid w:val="00F26A54"/>
    <w:rsid w:val="00F26BBB"/>
    <w:rsid w:val="00F26BC3"/>
    <w:rsid w:val="00F26FAC"/>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2AFD"/>
    <w:rsid w:val="00F4315F"/>
    <w:rsid w:val="00F43AC8"/>
    <w:rsid w:val="00F43BF9"/>
    <w:rsid w:val="00F43C1D"/>
    <w:rsid w:val="00F4437E"/>
    <w:rsid w:val="00F44573"/>
    <w:rsid w:val="00F4458E"/>
    <w:rsid w:val="00F447B5"/>
    <w:rsid w:val="00F45087"/>
    <w:rsid w:val="00F45116"/>
    <w:rsid w:val="00F46546"/>
    <w:rsid w:val="00F46B49"/>
    <w:rsid w:val="00F47691"/>
    <w:rsid w:val="00F50C8F"/>
    <w:rsid w:val="00F5142B"/>
    <w:rsid w:val="00F51ABB"/>
    <w:rsid w:val="00F51C51"/>
    <w:rsid w:val="00F51FF6"/>
    <w:rsid w:val="00F52721"/>
    <w:rsid w:val="00F52E82"/>
    <w:rsid w:val="00F531AC"/>
    <w:rsid w:val="00F53350"/>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217"/>
    <w:rsid w:val="00F65623"/>
    <w:rsid w:val="00F6564E"/>
    <w:rsid w:val="00F6582A"/>
    <w:rsid w:val="00F6589E"/>
    <w:rsid w:val="00F65E73"/>
    <w:rsid w:val="00F65F9E"/>
    <w:rsid w:val="00F66DC5"/>
    <w:rsid w:val="00F67B0F"/>
    <w:rsid w:val="00F70213"/>
    <w:rsid w:val="00F706F6"/>
    <w:rsid w:val="00F70791"/>
    <w:rsid w:val="00F710DE"/>
    <w:rsid w:val="00F71108"/>
    <w:rsid w:val="00F712FA"/>
    <w:rsid w:val="00F714C8"/>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813"/>
    <w:rsid w:val="00F85D91"/>
    <w:rsid w:val="00F86231"/>
    <w:rsid w:val="00F86629"/>
    <w:rsid w:val="00F8681F"/>
    <w:rsid w:val="00F86AB5"/>
    <w:rsid w:val="00F86FB5"/>
    <w:rsid w:val="00F873ED"/>
    <w:rsid w:val="00F87425"/>
    <w:rsid w:val="00F900BD"/>
    <w:rsid w:val="00F905A3"/>
    <w:rsid w:val="00F90ECD"/>
    <w:rsid w:val="00F91575"/>
    <w:rsid w:val="00F9166A"/>
    <w:rsid w:val="00F917E5"/>
    <w:rsid w:val="00F91F08"/>
    <w:rsid w:val="00F9201C"/>
    <w:rsid w:val="00F9212F"/>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1B9"/>
    <w:rsid w:val="00F97B27"/>
    <w:rsid w:val="00FA0051"/>
    <w:rsid w:val="00FA03C6"/>
    <w:rsid w:val="00FA0BB6"/>
    <w:rsid w:val="00FA16D8"/>
    <w:rsid w:val="00FA1AE0"/>
    <w:rsid w:val="00FA1F0F"/>
    <w:rsid w:val="00FA22CC"/>
    <w:rsid w:val="00FA2448"/>
    <w:rsid w:val="00FA32C2"/>
    <w:rsid w:val="00FA337D"/>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EF4"/>
    <w:rsid w:val="00FB44A0"/>
    <w:rsid w:val="00FB48F8"/>
    <w:rsid w:val="00FB4B3B"/>
    <w:rsid w:val="00FB50FC"/>
    <w:rsid w:val="00FB5F10"/>
    <w:rsid w:val="00FB6486"/>
    <w:rsid w:val="00FB6B4A"/>
    <w:rsid w:val="00FB6D75"/>
    <w:rsid w:val="00FB6DF8"/>
    <w:rsid w:val="00FB6E0A"/>
    <w:rsid w:val="00FB7163"/>
    <w:rsid w:val="00FB735C"/>
    <w:rsid w:val="00FB74B4"/>
    <w:rsid w:val="00FB7959"/>
    <w:rsid w:val="00FC0109"/>
    <w:rsid w:val="00FC1C77"/>
    <w:rsid w:val="00FC2B58"/>
    <w:rsid w:val="00FC2C0F"/>
    <w:rsid w:val="00FC2EF1"/>
    <w:rsid w:val="00FC380D"/>
    <w:rsid w:val="00FC3979"/>
    <w:rsid w:val="00FC3AEF"/>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7B5"/>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63427964">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27985043">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1461444">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8765138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878539813">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C74CC4-0A59-4E73-9D10-B68653F2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326</Words>
  <Characters>1766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2088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209</cp:revision>
  <cp:lastPrinted>2023-08-07T10:51:00Z</cp:lastPrinted>
  <dcterms:created xsi:type="dcterms:W3CDTF">2023-06-12T17:58:00Z</dcterms:created>
  <dcterms:modified xsi:type="dcterms:W3CDTF">2023-09-01T08:27:00Z</dcterms:modified>
</cp:coreProperties>
</file>