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F5" w:rsidRPr="003251F5" w:rsidRDefault="003251F5" w:rsidP="003251F5">
      <w:pPr>
        <w:pStyle w:val="Default"/>
        <w:jc w:val="both"/>
        <w:rPr>
          <w:sz w:val="20"/>
          <w:szCs w:val="20"/>
        </w:rPr>
      </w:pPr>
      <w:bookmarkStart w:id="0" w:name="_GoBack"/>
      <w:bookmarkEnd w:id="0"/>
      <w:r w:rsidRPr="003251F5">
        <w:rPr>
          <w:rFonts w:eastAsia="Calibri"/>
          <w:b/>
          <w:sz w:val="20"/>
          <w:szCs w:val="20"/>
        </w:rPr>
        <w:t>«</w:t>
      </w:r>
      <w:r w:rsidRPr="003251F5">
        <w:rPr>
          <w:b/>
          <w:sz w:val="20"/>
          <w:szCs w:val="20"/>
        </w:rPr>
        <w:t xml:space="preserve">Αναδιαμόρφωση και υποστήριξη των Τάξεων Υποδοχής και ΔΥΕΠ, </w:t>
      </w:r>
      <w:r w:rsidRPr="003251F5">
        <w:rPr>
          <w:rFonts w:cs="Tahoma"/>
          <w:b/>
          <w:sz w:val="20"/>
          <w:szCs w:val="20"/>
        </w:rPr>
        <w:t>σχολικά έτη 2023-2026</w:t>
      </w:r>
      <w:r w:rsidRPr="003251F5">
        <w:rPr>
          <w:b/>
          <w:sz w:val="20"/>
          <w:szCs w:val="20"/>
        </w:rPr>
        <w:t>»</w:t>
      </w:r>
      <w:r w:rsidRPr="003251F5">
        <w:rPr>
          <w:rFonts w:cs="Tahoma"/>
          <w:b/>
          <w:sz w:val="20"/>
          <w:szCs w:val="20"/>
        </w:rPr>
        <w:t>, με κωδικό ΟΠΣ: 6001589 του Τομεακού Προγράμματος «Ανθρώπινο Δυναμικό και Κοινωνική Συνοχή», ΕΣΠΑ 2021-2027</w:t>
      </w:r>
    </w:p>
    <w:p w:rsidR="00F21A85" w:rsidRDefault="00F21A85" w:rsidP="00F21A85">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1" w:name="_Toc137119275"/>
      <w:bookmarkStart w:id="2" w:name="_Toc138262682"/>
      <w:bookmarkStart w:id="3" w:name="_Toc142647150"/>
      <w:bookmarkStart w:id="4" w:name="_Toc172445051"/>
      <w:bookmarkStart w:id="5" w:name="_Toc277578982"/>
      <w:bookmarkStart w:id="6" w:name="_Toc307221368"/>
      <w:bookmarkStart w:id="7" w:name="_Toc409441301"/>
      <w:bookmarkStart w:id="8" w:name="_Toc409517684"/>
      <w:bookmarkStart w:id="9" w:name="_Toc429551415"/>
      <w:r>
        <w:rPr>
          <w:rFonts w:asciiTheme="minorHAnsi" w:hAnsiTheme="minorHAnsi"/>
          <w:sz w:val="22"/>
        </w:rPr>
        <w:t>ΥΠΟΔΕΙΓΜΑ 3: ΔΕΛΤΙΟ ΑΠΟΓΡΑΦΗΣ ΑΝΑΠΛΗΡΩΤΗ</w:t>
      </w:r>
      <w:bookmarkEnd w:id="1"/>
      <w:bookmarkEnd w:id="2"/>
      <w:bookmarkEnd w:id="3"/>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35"/>
        <w:gridCol w:w="459"/>
        <w:gridCol w:w="459"/>
        <w:gridCol w:w="358"/>
        <w:gridCol w:w="102"/>
        <w:gridCol w:w="460"/>
        <w:gridCol w:w="460"/>
        <w:gridCol w:w="428"/>
        <w:gridCol w:w="32"/>
        <w:gridCol w:w="460"/>
        <w:gridCol w:w="460"/>
        <w:gridCol w:w="148"/>
        <w:gridCol w:w="198"/>
        <w:gridCol w:w="114"/>
        <w:gridCol w:w="172"/>
        <w:gridCol w:w="1584"/>
        <w:gridCol w:w="1588"/>
        <w:gridCol w:w="1580"/>
      </w:tblGrid>
      <w:tr w:rsidR="00F21A85" w:rsidTr="00F21A85">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F21A85" w:rsidRDefault="00F21A85" w:rsidP="00F21A85">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F21A85" w:rsidRDefault="00F21A85" w:rsidP="00F21A85">
            <w:pPr>
              <w:spacing w:before="120"/>
              <w:rPr>
                <w:rFonts w:asciiTheme="minorHAnsi" w:hAnsiTheme="minorHAnsi" w:cstheme="minorHAnsi"/>
              </w:rPr>
            </w:pPr>
            <w:r>
              <w:rPr>
                <w:rFonts w:asciiTheme="minorHAnsi" w:hAnsiTheme="minorHAnsi" w:cstheme="minorHAnsi"/>
              </w:rPr>
              <w:t>Ονοματεπώνυμο πατέρα:</w:t>
            </w:r>
          </w:p>
        </w:tc>
      </w:tr>
      <w:tr w:rsidR="00F21A85" w:rsidTr="00F21A8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21A85" w:rsidRDefault="00F21A85" w:rsidP="00F21A85">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21A85" w:rsidRDefault="00F21A85" w:rsidP="00F21A85">
            <w:pPr>
              <w:spacing w:before="120"/>
              <w:rPr>
                <w:rFonts w:asciiTheme="minorHAnsi" w:hAnsiTheme="minorHAnsi" w:cstheme="minorHAnsi"/>
              </w:rPr>
            </w:pPr>
            <w:r>
              <w:rPr>
                <w:rFonts w:asciiTheme="minorHAnsi" w:hAnsiTheme="minorHAnsi" w:cstheme="minorHAnsi"/>
              </w:rPr>
              <w:t>Ονοματεπώνυμο μητέρας</w:t>
            </w:r>
          </w:p>
        </w:tc>
      </w:tr>
      <w:tr w:rsidR="00F21A85" w:rsidTr="00F21A8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21A85" w:rsidRDefault="00F21A85" w:rsidP="00F21A85">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21A85" w:rsidRDefault="00F21A85" w:rsidP="00F21A85">
            <w:pPr>
              <w:spacing w:before="120"/>
              <w:rPr>
                <w:rFonts w:asciiTheme="minorHAnsi" w:hAnsiTheme="minorHAnsi" w:cstheme="minorHAnsi"/>
              </w:rPr>
            </w:pPr>
            <w:r>
              <w:rPr>
                <w:rFonts w:asciiTheme="minorHAnsi" w:hAnsiTheme="minorHAnsi" w:cstheme="minorHAnsi"/>
              </w:rPr>
              <w:t>Ειδικότητα (ολογράφως):</w:t>
            </w:r>
          </w:p>
        </w:tc>
      </w:tr>
      <w:tr w:rsidR="00F21A85" w:rsidTr="00F21A8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21A85" w:rsidRDefault="00F21A85" w:rsidP="00F21A85">
            <w:pPr>
              <w:spacing w:before="120"/>
              <w:rPr>
                <w:rFonts w:asciiTheme="minorHAnsi" w:hAnsiTheme="minorHAnsi" w:cstheme="minorHAnsi"/>
                <w:b/>
              </w:rPr>
            </w:pPr>
            <w:proofErr w:type="spellStart"/>
            <w:r>
              <w:rPr>
                <w:rFonts w:asciiTheme="minorHAnsi" w:hAnsiTheme="minorHAnsi" w:cstheme="minorHAnsi"/>
                <w:b/>
              </w:rPr>
              <w:t>Ημ</w:t>
            </w:r>
            <w:proofErr w:type="spellEnd"/>
            <w:r>
              <w:rPr>
                <w:rFonts w:asciiTheme="minorHAnsi" w:hAnsiTheme="minorHAnsi" w:cstheme="minorHAnsi"/>
                <w:b/>
              </w:rPr>
              <w:t>/</w:t>
            </w:r>
            <w:proofErr w:type="spellStart"/>
            <w:r>
              <w:rPr>
                <w:rFonts w:asciiTheme="minorHAnsi" w:hAnsiTheme="minorHAnsi" w:cstheme="minorHAnsi"/>
                <w:b/>
              </w:rPr>
              <w:t>νία</w:t>
            </w:r>
            <w:proofErr w:type="spellEnd"/>
            <w:r>
              <w:rPr>
                <w:rFonts w:asciiTheme="minorHAnsi" w:hAnsiTheme="minorHAnsi" w:cstheme="minorHAnsi"/>
                <w:b/>
              </w:rPr>
              <w:t xml:space="preserve">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21A85" w:rsidRDefault="00F21A85" w:rsidP="00F21A85">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F21A85" w:rsidTr="00F21A8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21A85" w:rsidRDefault="00F21A85" w:rsidP="00F21A85">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21A85" w:rsidRDefault="00F21A85" w:rsidP="00F21A85">
            <w:pPr>
              <w:spacing w:before="120"/>
              <w:rPr>
                <w:rFonts w:asciiTheme="minorHAnsi" w:hAnsiTheme="minorHAnsi" w:cstheme="minorHAnsi"/>
                <w:b/>
              </w:rPr>
            </w:pPr>
            <w:r>
              <w:rPr>
                <w:rFonts w:asciiTheme="minorHAnsi" w:hAnsiTheme="minorHAnsi" w:cstheme="minorHAnsi"/>
              </w:rPr>
              <w:t>Υπηκοότητα:</w:t>
            </w:r>
          </w:p>
        </w:tc>
      </w:tr>
      <w:tr w:rsidR="00F21A85" w:rsidTr="00F21A8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21A85" w:rsidRDefault="00F21A85" w:rsidP="00F21A85">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21A85" w:rsidRDefault="00F21A85" w:rsidP="00F21A85">
            <w:pPr>
              <w:spacing w:before="120"/>
              <w:rPr>
                <w:rFonts w:asciiTheme="minorHAnsi" w:hAnsiTheme="minorHAnsi" w:cstheme="minorHAnsi"/>
              </w:rPr>
            </w:pPr>
            <w:proofErr w:type="spellStart"/>
            <w:r>
              <w:rPr>
                <w:rFonts w:asciiTheme="minorHAnsi" w:hAnsiTheme="minorHAnsi" w:cstheme="minorHAnsi"/>
              </w:rPr>
              <w:t>Ημ</w:t>
            </w:r>
            <w:proofErr w:type="spellEnd"/>
            <w:r>
              <w:rPr>
                <w:rFonts w:asciiTheme="minorHAnsi" w:hAnsiTheme="minorHAnsi" w:cstheme="minorHAnsi"/>
              </w:rPr>
              <w:t>/</w:t>
            </w:r>
            <w:proofErr w:type="spellStart"/>
            <w:r>
              <w:rPr>
                <w:rFonts w:asciiTheme="minorHAnsi" w:hAnsiTheme="minorHAnsi" w:cstheme="minorHAnsi"/>
              </w:rPr>
              <w:t>νία</w:t>
            </w:r>
            <w:proofErr w:type="spellEnd"/>
            <w:r>
              <w:rPr>
                <w:rFonts w:asciiTheme="minorHAnsi" w:hAnsiTheme="minorHAnsi" w:cstheme="minorHAnsi"/>
              </w:rPr>
              <w:t xml:space="preserve">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F21A85" w:rsidTr="00F21A85">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F21A85" w:rsidRDefault="00F21A85" w:rsidP="00F21A85">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r>
      <w:tr w:rsidR="00F21A85" w:rsidTr="00F21A85">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21A85" w:rsidRDefault="00F21A85" w:rsidP="00F21A85">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21A85" w:rsidRDefault="00F21A85" w:rsidP="00F21A85">
            <w:pPr>
              <w:spacing w:before="120"/>
              <w:rPr>
                <w:rFonts w:asciiTheme="minorHAnsi" w:hAnsiTheme="minorHAnsi" w:cstheme="minorHAnsi"/>
              </w:rPr>
            </w:pPr>
            <w:r>
              <w:rPr>
                <w:rFonts w:asciiTheme="minorHAnsi" w:hAnsiTheme="minorHAnsi" w:cstheme="minorHAnsi"/>
              </w:rPr>
              <w:t>Σταθερό:</w:t>
            </w:r>
          </w:p>
        </w:tc>
      </w:tr>
      <w:tr w:rsidR="00F21A85" w:rsidTr="00F21A85">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21A85" w:rsidRDefault="00F21A85" w:rsidP="00F21A85">
            <w:pPr>
              <w:spacing w:before="120"/>
              <w:rPr>
                <w:rFonts w:asciiTheme="minorHAnsi" w:hAnsiTheme="minorHAnsi" w:cstheme="minorHAnsi"/>
              </w:rPr>
            </w:pPr>
            <w:proofErr w:type="spellStart"/>
            <w:r>
              <w:rPr>
                <w:rFonts w:asciiTheme="minorHAnsi" w:hAnsiTheme="minorHAnsi" w:cstheme="minorHAnsi"/>
              </w:rPr>
              <w:t>Δνση</w:t>
            </w:r>
            <w:proofErr w:type="spellEnd"/>
            <w:r>
              <w:rPr>
                <w:rFonts w:asciiTheme="minorHAnsi" w:hAnsiTheme="minorHAnsi" w:cstheme="minorHAnsi"/>
              </w:rPr>
              <w:t xml:space="preserve">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F21A85" w:rsidTr="00F21A85">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21A85" w:rsidRDefault="00F21A85" w:rsidP="00F21A85">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F21A85" w:rsidTr="00F21A85">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21A85" w:rsidRDefault="00F21A85" w:rsidP="00F21A85">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21A85" w:rsidRDefault="00F21A85" w:rsidP="00F21A85">
            <w:pPr>
              <w:spacing w:before="120"/>
              <w:rPr>
                <w:rFonts w:asciiTheme="minorHAnsi" w:hAnsiTheme="minorHAnsi" w:cstheme="minorHAnsi"/>
              </w:rPr>
            </w:pPr>
            <w:r>
              <w:rPr>
                <w:rFonts w:asciiTheme="minorHAnsi" w:hAnsiTheme="minorHAnsi" w:cstheme="minorHAnsi"/>
              </w:rPr>
              <w:t>Τ.Κ. :</w:t>
            </w:r>
          </w:p>
        </w:tc>
      </w:tr>
      <w:tr w:rsidR="00F21A85" w:rsidTr="00F21A85">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21A85" w:rsidRDefault="00F21A85" w:rsidP="00F21A85">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21A85" w:rsidRDefault="00F21A85" w:rsidP="00F21A85">
            <w:pPr>
              <w:spacing w:before="120"/>
              <w:rPr>
                <w:rFonts w:asciiTheme="minorHAnsi" w:hAnsiTheme="minorHAnsi" w:cstheme="minorHAnsi"/>
              </w:rPr>
            </w:pPr>
            <w:r>
              <w:rPr>
                <w:rFonts w:asciiTheme="minorHAnsi" w:hAnsiTheme="minorHAnsi" w:cstheme="minorHAnsi"/>
              </w:rPr>
              <w:t>Περιφερειακή Ενότητα (νομός):</w:t>
            </w:r>
          </w:p>
        </w:tc>
      </w:tr>
      <w:tr w:rsidR="00F21A85" w:rsidTr="00F21A85">
        <w:trPr>
          <w:trHeight w:val="567"/>
        </w:trPr>
        <w:tc>
          <w:tcPr>
            <w:tcW w:w="5000" w:type="pct"/>
            <w:gridSpan w:val="18"/>
            <w:tcBorders>
              <w:top w:val="nil"/>
              <w:left w:val="single" w:sz="4" w:space="0" w:color="auto"/>
              <w:bottom w:val="nil"/>
              <w:right w:val="single" w:sz="4" w:space="0" w:color="auto"/>
            </w:tcBorders>
            <w:vAlign w:val="center"/>
            <w:hideMark/>
          </w:tcPr>
          <w:p w:rsidR="00F21A85" w:rsidRDefault="00F21A85" w:rsidP="00F21A85">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F21A85" w:rsidTr="00F21A85">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F21A85" w:rsidRDefault="00F21A85" w:rsidP="00F21A85">
            <w:pPr>
              <w:jc w:val="center"/>
              <w:rPr>
                <w:rFonts w:asciiTheme="minorHAnsi" w:hAnsiTheme="minorHAnsi" w:cstheme="minorHAnsi"/>
              </w:rPr>
            </w:pPr>
            <w:r>
              <w:rPr>
                <w:rFonts w:asciiTheme="minorHAnsi" w:hAnsiTheme="minorHAnsi" w:cstheme="minorHAnsi"/>
              </w:rPr>
              <w:t>Αριθμός παιδιών</w:t>
            </w:r>
          </w:p>
          <w:p w:rsidR="00F21A85" w:rsidRDefault="00F21A85" w:rsidP="00F21A85">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F21A85" w:rsidRDefault="00F21A85" w:rsidP="00F21A85">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μμ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F21A85" w:rsidTr="00F21A85">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21A85" w:rsidRDefault="00F21A85" w:rsidP="00F21A85">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F21A85" w:rsidRDefault="00F21A85" w:rsidP="00F21A85">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F21A85" w:rsidRDefault="00F21A85" w:rsidP="00F21A85">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F21A85" w:rsidRDefault="00F21A85" w:rsidP="00F21A85">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F21A85" w:rsidRDefault="00F21A85" w:rsidP="00F21A85">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F21A85" w:rsidRDefault="00F21A85" w:rsidP="00F21A85">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F21A85" w:rsidTr="00F21A85">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21A85" w:rsidRDefault="00F21A85" w:rsidP="00F21A85">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r>
      <w:tr w:rsidR="00F21A85" w:rsidTr="00F21A85">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F21A85" w:rsidRDefault="00F21A85" w:rsidP="00F21A85">
            <w:pPr>
              <w:rPr>
                <w:rFonts w:asciiTheme="minorHAnsi" w:hAnsiTheme="minorHAnsi" w:cstheme="minorHAnsi"/>
              </w:rPr>
            </w:pPr>
            <w:r>
              <w:rPr>
                <w:rFonts w:asciiTheme="minorHAnsi" w:hAnsiTheme="minorHAnsi" w:cstheme="minorHAnsi"/>
                <w:b/>
              </w:rPr>
              <w:t xml:space="preserve">Αριθμός Παιδιών που έχει ασφαλίσει ο </w:t>
            </w:r>
            <w:proofErr w:type="spellStart"/>
            <w:r>
              <w:rPr>
                <w:rFonts w:asciiTheme="minorHAnsi" w:hAnsiTheme="minorHAnsi" w:cstheme="minorHAnsi"/>
                <w:b/>
              </w:rPr>
              <w:t>Εκπ</w:t>
            </w:r>
            <w:proofErr w:type="spellEnd"/>
            <w:r>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37"/>
        <w:gridCol w:w="535"/>
        <w:gridCol w:w="81"/>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F21A85" w:rsidTr="00F21A85">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F21A85" w:rsidRDefault="00F21A85" w:rsidP="00F21A85">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F21A85" w:rsidRDefault="00F21A85" w:rsidP="00F21A85">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F21A85" w:rsidRDefault="00F21A85" w:rsidP="00F21A85">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b/>
              </w:rPr>
            </w:pPr>
          </w:p>
        </w:tc>
      </w:tr>
      <w:tr w:rsidR="00F21A85" w:rsidTr="00F21A85">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F21A85" w:rsidRDefault="00F21A85" w:rsidP="00F21A85">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F21A85" w:rsidRDefault="00F21A85" w:rsidP="00F21A85">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F21A85"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21A85" w:rsidRDefault="00F21A85" w:rsidP="00F21A85">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F21A85" w:rsidRDefault="00F21A85" w:rsidP="00F21A85">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F21A85" w:rsidRDefault="00F21A85" w:rsidP="00F21A85">
            <w:pPr>
              <w:jc w:val="center"/>
              <w:rPr>
                <w:rFonts w:asciiTheme="minorHAnsi" w:hAnsiTheme="minorHAnsi" w:cstheme="minorHAnsi"/>
              </w:rPr>
            </w:pPr>
            <w:r>
              <w:rPr>
                <w:rFonts w:asciiTheme="minorHAnsi" w:hAnsiTheme="minorHAnsi" w:cstheme="minorHAnsi"/>
              </w:rPr>
              <w:t>Υπηρεσία ΟΑΕΔ</w:t>
            </w:r>
          </w:p>
        </w:tc>
      </w:tr>
      <w:tr w:rsidR="00F21A85"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21A85" w:rsidRDefault="00F21A85" w:rsidP="00F21A85">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r>
      <w:tr w:rsidR="00F21A85"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r>
      <w:tr w:rsidR="00F21A85" w:rsidRPr="00C3135B"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r w:rsidRPr="00C3135B">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F21A85" w:rsidRPr="00C3135B" w:rsidTr="00F21A85">
        <w:tc>
          <w:tcPr>
            <w:tcW w:w="5000" w:type="pct"/>
            <w:gridSpan w:val="8"/>
            <w:tcBorders>
              <w:top w:val="single" w:sz="4" w:space="0" w:color="auto"/>
              <w:left w:val="single" w:sz="4" w:space="0" w:color="auto"/>
              <w:bottom w:val="single" w:sz="4" w:space="0" w:color="auto"/>
              <w:right w:val="single" w:sz="4" w:space="0" w:color="auto"/>
            </w:tcBorders>
            <w:hideMark/>
          </w:tcPr>
          <w:p w:rsidR="00F21A85" w:rsidRPr="00C3135B" w:rsidRDefault="00F21A85" w:rsidP="00921948">
            <w:pPr>
              <w:numPr>
                <w:ilvl w:val="0"/>
                <w:numId w:val="38"/>
              </w:numPr>
              <w:overflowPunct w:val="0"/>
              <w:autoSpaceDE w:val="0"/>
              <w:autoSpaceDN w:val="0"/>
              <w:adjustRightInd w:val="0"/>
              <w:spacing w:after="20"/>
              <w:textAlignment w:val="baseline"/>
              <w:rPr>
                <w:rFonts w:asciiTheme="minorHAnsi" w:hAnsiTheme="minorHAnsi" w:cstheme="minorHAnsi"/>
              </w:rPr>
            </w:pPr>
            <w:r w:rsidRPr="00C3135B">
              <w:rPr>
                <w:rFonts w:asciiTheme="minorHAnsi" w:hAnsiTheme="minorHAnsi" w:cstheme="minorHAnsi"/>
              </w:rPr>
              <w:t xml:space="preserve">Για παιδιά άνω των 18 ετών που φοιτούν σε Σχολή ,προσκομίζεται </w:t>
            </w:r>
            <w:r w:rsidRPr="00C3135B">
              <w:rPr>
                <w:rFonts w:asciiTheme="minorHAnsi" w:hAnsiTheme="minorHAnsi" w:cstheme="minorHAnsi"/>
                <w:u w:val="single"/>
              </w:rPr>
              <w:t>βεβαίωση φοίτησης</w:t>
            </w:r>
            <w:r w:rsidRPr="00C3135B">
              <w:rPr>
                <w:rFonts w:asciiTheme="minorHAnsi" w:hAnsiTheme="minorHAnsi" w:cstheme="minorHAnsi"/>
              </w:rPr>
              <w:t>.</w:t>
            </w:r>
          </w:p>
          <w:p w:rsidR="00F21A85" w:rsidRPr="00C3135B" w:rsidRDefault="00F21A85" w:rsidP="00921948">
            <w:pPr>
              <w:numPr>
                <w:ilvl w:val="0"/>
                <w:numId w:val="38"/>
              </w:numPr>
              <w:overflowPunct w:val="0"/>
              <w:autoSpaceDE w:val="0"/>
              <w:autoSpaceDN w:val="0"/>
              <w:adjustRightInd w:val="0"/>
              <w:spacing w:after="20"/>
              <w:textAlignment w:val="baseline"/>
              <w:rPr>
                <w:rFonts w:asciiTheme="minorHAnsi" w:hAnsiTheme="minorHAnsi" w:cstheme="minorHAnsi"/>
              </w:rPr>
            </w:pPr>
            <w:r w:rsidRPr="00C3135B">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F21A85" w:rsidRPr="00C3135B" w:rsidTr="00F21A85">
        <w:tc>
          <w:tcPr>
            <w:tcW w:w="833" w:type="pct"/>
            <w:tcBorders>
              <w:top w:val="single" w:sz="4" w:space="0" w:color="auto"/>
              <w:left w:val="single" w:sz="4" w:space="0" w:color="auto"/>
              <w:bottom w:val="single" w:sz="4" w:space="0" w:color="auto"/>
              <w:right w:val="single" w:sz="4" w:space="0" w:color="auto"/>
            </w:tcBorders>
            <w:vAlign w:val="center"/>
            <w:hideMark/>
          </w:tcPr>
          <w:p w:rsidR="00F21A85" w:rsidRPr="00C3135B" w:rsidRDefault="00F21A85" w:rsidP="00F21A85">
            <w:pPr>
              <w:jc w:val="center"/>
              <w:rPr>
                <w:rFonts w:asciiTheme="minorHAnsi" w:hAnsiTheme="minorHAnsi" w:cstheme="minorHAnsi"/>
              </w:rPr>
            </w:pPr>
            <w:r w:rsidRPr="00C3135B">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F21A85" w:rsidRPr="00C3135B" w:rsidRDefault="00F21A85" w:rsidP="00F21A85">
            <w:pPr>
              <w:jc w:val="center"/>
              <w:rPr>
                <w:rFonts w:asciiTheme="minorHAnsi" w:hAnsiTheme="minorHAnsi" w:cstheme="minorHAnsi"/>
              </w:rPr>
            </w:pPr>
            <w:r w:rsidRPr="00C3135B">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F21A85" w:rsidRPr="00C3135B" w:rsidRDefault="00F21A85" w:rsidP="00F21A85">
            <w:pPr>
              <w:jc w:val="center"/>
              <w:rPr>
                <w:rFonts w:asciiTheme="minorHAnsi" w:hAnsiTheme="minorHAnsi" w:cstheme="minorHAnsi"/>
              </w:rPr>
            </w:pPr>
            <w:r w:rsidRPr="00C3135B">
              <w:rPr>
                <w:rFonts w:asciiTheme="minorHAnsi" w:hAnsiTheme="minorHAnsi" w:cstheme="minorHAnsi"/>
              </w:rPr>
              <w:t>Αρ. Μητρώου</w:t>
            </w:r>
          </w:p>
          <w:p w:rsidR="00F21A85" w:rsidRPr="00C3135B" w:rsidRDefault="00F21A85" w:rsidP="00F21A85">
            <w:pPr>
              <w:jc w:val="center"/>
              <w:rPr>
                <w:rFonts w:asciiTheme="minorHAnsi" w:hAnsiTheme="minorHAnsi" w:cstheme="minorHAnsi"/>
              </w:rPr>
            </w:pPr>
            <w:r w:rsidRPr="00C3135B">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F21A85" w:rsidRPr="00C3135B" w:rsidRDefault="00F21A85" w:rsidP="00F21A85">
            <w:pPr>
              <w:jc w:val="center"/>
              <w:rPr>
                <w:rFonts w:asciiTheme="minorHAnsi" w:hAnsiTheme="minorHAnsi" w:cstheme="minorHAnsi"/>
              </w:rPr>
            </w:pPr>
            <w:r w:rsidRPr="00C3135B">
              <w:rPr>
                <w:rFonts w:asciiTheme="minorHAnsi" w:hAnsiTheme="minorHAnsi" w:cstheme="minorHAnsi"/>
              </w:rPr>
              <w:t>Παλιός ή Νέος Ασφαλισμένος</w:t>
            </w:r>
          </w:p>
          <w:p w:rsidR="00F21A85" w:rsidRPr="00C3135B" w:rsidRDefault="00F21A85" w:rsidP="00F21A85">
            <w:pPr>
              <w:jc w:val="center"/>
              <w:rPr>
                <w:rFonts w:asciiTheme="minorHAnsi" w:hAnsiTheme="minorHAnsi" w:cstheme="minorHAnsi"/>
              </w:rPr>
            </w:pPr>
            <w:r w:rsidRPr="00C3135B">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F21A85" w:rsidRPr="00C3135B" w:rsidRDefault="00F21A85" w:rsidP="00F21A85">
            <w:pPr>
              <w:jc w:val="center"/>
              <w:rPr>
                <w:rFonts w:asciiTheme="minorHAnsi" w:hAnsiTheme="minorHAnsi" w:cstheme="minorHAnsi"/>
              </w:rPr>
            </w:pPr>
            <w:r w:rsidRPr="00C3135B">
              <w:rPr>
                <w:rFonts w:asciiTheme="minorHAnsi" w:hAnsiTheme="minorHAnsi" w:cstheme="minorHAnsi"/>
              </w:rPr>
              <w:t xml:space="preserve">Με 5/ετια </w:t>
            </w:r>
          </w:p>
          <w:p w:rsidR="00F21A85" w:rsidRPr="00C3135B" w:rsidRDefault="00F21A85" w:rsidP="00F21A85">
            <w:pPr>
              <w:jc w:val="center"/>
              <w:rPr>
                <w:rFonts w:asciiTheme="minorHAnsi" w:hAnsiTheme="minorHAnsi" w:cstheme="minorHAnsi"/>
              </w:rPr>
            </w:pPr>
            <w:r w:rsidRPr="00C3135B">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F21A85" w:rsidRPr="00C3135B" w:rsidRDefault="00F21A85" w:rsidP="00F21A85">
            <w:pPr>
              <w:jc w:val="center"/>
              <w:rPr>
                <w:rFonts w:asciiTheme="minorHAnsi" w:hAnsiTheme="minorHAnsi" w:cstheme="minorHAnsi"/>
              </w:rPr>
            </w:pPr>
            <w:r w:rsidRPr="00C3135B">
              <w:rPr>
                <w:rFonts w:asciiTheme="minorHAnsi" w:hAnsiTheme="minorHAnsi" w:cstheme="minorHAnsi"/>
              </w:rPr>
              <w:t>Συμπλήρωση 35</w:t>
            </w:r>
            <w:r w:rsidRPr="00C3135B">
              <w:rPr>
                <w:rFonts w:asciiTheme="minorHAnsi" w:hAnsiTheme="minorHAnsi" w:cstheme="minorHAnsi"/>
                <w:vertAlign w:val="superscript"/>
              </w:rPr>
              <w:t>ου</w:t>
            </w:r>
            <w:r w:rsidRPr="00C3135B">
              <w:rPr>
                <w:rFonts w:asciiTheme="minorHAnsi" w:hAnsiTheme="minorHAnsi" w:cstheme="minorHAnsi"/>
              </w:rPr>
              <w:t xml:space="preserve"> έτους ηλικίας</w:t>
            </w:r>
          </w:p>
          <w:p w:rsidR="00F21A85" w:rsidRPr="00C3135B" w:rsidRDefault="00F21A85" w:rsidP="00F21A85">
            <w:pPr>
              <w:jc w:val="center"/>
              <w:rPr>
                <w:rFonts w:asciiTheme="minorHAnsi" w:hAnsiTheme="minorHAnsi" w:cstheme="minorHAnsi"/>
              </w:rPr>
            </w:pPr>
            <w:r w:rsidRPr="00C3135B">
              <w:rPr>
                <w:rFonts w:asciiTheme="minorHAnsi" w:hAnsiTheme="minorHAnsi" w:cstheme="minorHAnsi"/>
              </w:rPr>
              <w:t>( για το ΤΣΜΕΔΕ)</w:t>
            </w:r>
          </w:p>
        </w:tc>
      </w:tr>
      <w:tr w:rsidR="00F21A85" w:rsidRPr="00C3135B"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F21A85" w:rsidP="00F21A85">
            <w:pPr>
              <w:rPr>
                <w:rFonts w:asciiTheme="minorHAnsi" w:hAnsiTheme="minorHAnsi" w:cstheme="minorHAnsi"/>
              </w:rPr>
            </w:pPr>
            <w:r w:rsidRPr="00C3135B">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F21A85" w:rsidRPr="00C3135B"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F21A85" w:rsidP="00F21A85">
            <w:pPr>
              <w:rPr>
                <w:rFonts w:asciiTheme="minorHAnsi" w:hAnsiTheme="minorHAnsi" w:cstheme="minorHAnsi"/>
              </w:rPr>
            </w:pPr>
            <w:r w:rsidRPr="00C3135B">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F21A85" w:rsidRPr="00C3135B"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F21A85" w:rsidP="00F21A85">
            <w:pPr>
              <w:rPr>
                <w:rFonts w:asciiTheme="minorHAnsi" w:hAnsiTheme="minorHAnsi" w:cstheme="minorHAnsi"/>
              </w:rPr>
            </w:pPr>
            <w:r w:rsidRPr="00C3135B">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F21A85" w:rsidRPr="00C3135B"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F21A85" w:rsidP="00F21A85">
            <w:pPr>
              <w:rPr>
                <w:rFonts w:asciiTheme="minorHAnsi" w:hAnsiTheme="minorHAnsi" w:cstheme="minorHAnsi"/>
              </w:rPr>
            </w:pPr>
            <w:r w:rsidRPr="00C3135B">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F21A85" w:rsidRPr="00C3135B"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F21A85" w:rsidP="00F21A85">
            <w:pPr>
              <w:rPr>
                <w:rFonts w:asciiTheme="minorHAnsi" w:hAnsiTheme="minorHAnsi" w:cstheme="minorHAnsi"/>
              </w:rPr>
            </w:pPr>
            <w:r w:rsidRPr="00C3135B">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bl>
    <w:p w:rsidR="00F21A85" w:rsidRPr="00C3135B" w:rsidRDefault="00F21A85" w:rsidP="00F21A85">
      <w:pPr>
        <w:rPr>
          <w:rFonts w:asciiTheme="minorHAnsi" w:hAnsiTheme="minorHAnsi" w:cstheme="minorHAnsi"/>
        </w:rPr>
      </w:pPr>
    </w:p>
    <w:tbl>
      <w:tblPr>
        <w:tblW w:w="0" w:type="auto"/>
        <w:tblLook w:val="04A0"/>
      </w:tblPr>
      <w:tblGrid>
        <w:gridCol w:w="5833"/>
        <w:gridCol w:w="4164"/>
      </w:tblGrid>
      <w:tr w:rsidR="00F21A85" w:rsidRPr="00C3135B" w:rsidTr="00F21A85">
        <w:tc>
          <w:tcPr>
            <w:tcW w:w="6487" w:type="dxa"/>
          </w:tcPr>
          <w:p w:rsidR="00F21A85" w:rsidRPr="00C3135B" w:rsidRDefault="00F21A85" w:rsidP="00F21A85">
            <w:pPr>
              <w:rPr>
                <w:rFonts w:asciiTheme="minorHAnsi" w:hAnsiTheme="minorHAnsi" w:cstheme="minorHAnsi"/>
              </w:rPr>
            </w:pPr>
          </w:p>
        </w:tc>
        <w:tc>
          <w:tcPr>
            <w:tcW w:w="4502" w:type="dxa"/>
            <w:vAlign w:val="bottom"/>
            <w:hideMark/>
          </w:tcPr>
          <w:p w:rsidR="00F21A85" w:rsidRPr="00C3135B" w:rsidRDefault="00F21A85" w:rsidP="00F21A85">
            <w:pPr>
              <w:spacing w:line="360" w:lineRule="auto"/>
              <w:jc w:val="center"/>
              <w:rPr>
                <w:rFonts w:asciiTheme="minorHAnsi" w:hAnsiTheme="minorHAnsi" w:cstheme="minorHAnsi"/>
              </w:rPr>
            </w:pPr>
            <w:r w:rsidRPr="00C3135B">
              <w:rPr>
                <w:rFonts w:asciiTheme="minorHAnsi" w:hAnsiTheme="minorHAnsi" w:cstheme="minorHAnsi"/>
              </w:rPr>
              <w:t>…../……/……..</w:t>
            </w:r>
          </w:p>
          <w:p w:rsidR="00F21A85" w:rsidRPr="00C3135B" w:rsidRDefault="00F21A85" w:rsidP="00F21A85">
            <w:pPr>
              <w:spacing w:line="360" w:lineRule="auto"/>
              <w:jc w:val="center"/>
              <w:rPr>
                <w:rFonts w:asciiTheme="minorHAnsi" w:hAnsiTheme="minorHAnsi" w:cstheme="minorHAnsi"/>
              </w:rPr>
            </w:pPr>
            <w:r w:rsidRPr="00C3135B">
              <w:rPr>
                <w:rFonts w:asciiTheme="minorHAnsi" w:hAnsiTheme="minorHAnsi" w:cstheme="minorHAnsi"/>
              </w:rPr>
              <w:t xml:space="preserve">Η δηλούσα / </w:t>
            </w:r>
            <w:r w:rsidRPr="00C3135B">
              <w:rPr>
                <w:rFonts w:asciiTheme="minorHAnsi" w:hAnsiTheme="minorHAnsi" w:cstheme="minorHAnsi"/>
                <w:lang w:val="en-US"/>
              </w:rPr>
              <w:t>O</w:t>
            </w:r>
            <w:r w:rsidRPr="00C3135B">
              <w:rPr>
                <w:rFonts w:asciiTheme="minorHAnsi" w:hAnsiTheme="minorHAnsi" w:cstheme="minorHAnsi"/>
              </w:rPr>
              <w:t xml:space="preserve"> δηλών</w:t>
            </w:r>
          </w:p>
        </w:tc>
      </w:tr>
    </w:tbl>
    <w:p w:rsidR="00F21A85" w:rsidRPr="00A2066B" w:rsidRDefault="00F21A85" w:rsidP="00F21A85">
      <w:pPr>
        <w:shd w:val="clear" w:color="auto" w:fill="FFFFFF"/>
        <w:jc w:val="both"/>
        <w:rPr>
          <w:rFonts w:asciiTheme="minorHAnsi" w:hAnsiTheme="minorHAnsi" w:cs="Calibri"/>
          <w:b/>
          <w:bCs/>
          <w:sz w:val="22"/>
          <w:szCs w:val="22"/>
        </w:rPr>
      </w:pPr>
      <w:r w:rsidRPr="003251F5">
        <w:rPr>
          <w:rFonts w:ascii="Calibri" w:hAnsi="Calibri" w:cs="Calibri"/>
          <w:i/>
          <w:color w:val="212121"/>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r w:rsidRPr="00C3135B">
        <w:rPr>
          <w:rFonts w:ascii="Calibri" w:hAnsi="Calibri" w:cs="Calibri"/>
          <w:i/>
          <w:color w:val="212121"/>
          <w:sz w:val="22"/>
          <w:szCs w:val="22"/>
          <w:u w:val="single"/>
        </w:rPr>
        <w:t>.</w:t>
      </w:r>
      <w:r>
        <w:rPr>
          <w:rFonts w:asciiTheme="minorHAnsi" w:hAnsiTheme="minorHAnsi"/>
        </w:rPr>
        <w:t xml:space="preserve"> </w:t>
      </w:r>
      <w:bookmarkEnd w:id="4"/>
      <w:bookmarkEnd w:id="5"/>
      <w:bookmarkEnd w:id="6"/>
      <w:bookmarkEnd w:id="7"/>
      <w:bookmarkEnd w:id="8"/>
      <w:bookmarkEnd w:id="9"/>
    </w:p>
    <w:sectPr w:rsidR="00F21A85" w:rsidRPr="00A2066B" w:rsidSect="00803A75">
      <w:footerReference w:type="even" r:id="rId8"/>
      <w:footerReference w:type="default" r:id="rId9"/>
      <w:pgSz w:w="11906" w:h="16838" w:code="9"/>
      <w:pgMar w:top="284" w:right="991" w:bottom="1702" w:left="1134" w:header="720" w:footer="4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8CA" w:rsidRDefault="006C58CA">
      <w:r>
        <w:separator/>
      </w:r>
    </w:p>
  </w:endnote>
  <w:endnote w:type="continuationSeparator" w:id="0">
    <w:p w:rsidR="006C58CA" w:rsidRDefault="006C58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B5" w:rsidRDefault="00CB6EB6" w:rsidP="007342F8">
    <w:pPr>
      <w:pStyle w:val="a5"/>
      <w:framePr w:wrap="around" w:vAnchor="text" w:hAnchor="margin" w:xAlign="right" w:y="1"/>
      <w:rPr>
        <w:rStyle w:val="a8"/>
      </w:rPr>
    </w:pPr>
    <w:r>
      <w:rPr>
        <w:rStyle w:val="a8"/>
      </w:rPr>
      <w:fldChar w:fldCharType="begin"/>
    </w:r>
    <w:r w:rsidR="008163B5">
      <w:rPr>
        <w:rStyle w:val="a8"/>
      </w:rPr>
      <w:instrText xml:space="preserve">PAGE  </w:instrText>
    </w:r>
    <w:r>
      <w:rPr>
        <w:rStyle w:val="a8"/>
      </w:rPr>
      <w:fldChar w:fldCharType="end"/>
    </w:r>
  </w:p>
  <w:p w:rsidR="008163B5" w:rsidRDefault="008163B5"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18" w:rsidRDefault="00D538E8">
    <w:pPr>
      <w:pStyle w:val="a5"/>
    </w:pPr>
    <w:r>
      <w:rPr>
        <w:rFonts w:ascii="Calibri" w:eastAsia="Calibri" w:hAnsi="Calibri" w:cs="Arial"/>
        <w:noProof/>
        <w:sz w:val="18"/>
        <w:szCs w:val="18"/>
      </w:rPr>
      <w:drawing>
        <wp:inline distT="0" distB="0" distL="0" distR="0">
          <wp:extent cx="6124575" cy="55245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24575" cy="552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8CA" w:rsidRDefault="006C58CA">
      <w:r>
        <w:separator/>
      </w:r>
    </w:p>
  </w:footnote>
  <w:footnote w:type="continuationSeparator" w:id="0">
    <w:p w:rsidR="006C58CA" w:rsidRDefault="006C5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75432AC"/>
    <w:multiLevelType w:val="multilevel"/>
    <w:tmpl w:val="9A1CCE32"/>
    <w:lvl w:ilvl="0">
      <w:start w:val="1"/>
      <w:numFmt w:val="decimal"/>
      <w:lvlText w:val="%1."/>
      <w:lvlJc w:val="left"/>
      <w:pPr>
        <w:ind w:left="720"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832691B"/>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11">
    <w:nsid w:val="19120B36"/>
    <w:multiLevelType w:val="multilevel"/>
    <w:tmpl w:val="727090E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7">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6926565"/>
    <w:multiLevelType w:val="multilevel"/>
    <w:tmpl w:val="F69C6C4C"/>
    <w:lvl w:ilvl="0">
      <w:start w:val="1"/>
      <w:numFmt w:val="decimal"/>
      <w:lvlText w:val="%1."/>
      <w:lvlJc w:val="left"/>
      <w:pPr>
        <w:ind w:left="360" w:hanging="360"/>
      </w:pPr>
    </w:lvl>
    <w:lvl w:ilvl="1">
      <w:start w:val="3"/>
      <w:numFmt w:val="decimal"/>
      <w:isLgl/>
      <w:lvlText w:val="%1.%2."/>
      <w:lvlJc w:val="left"/>
      <w:pPr>
        <w:ind w:left="615" w:hanging="61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3">
    <w:nsid w:val="3540079B"/>
    <w:multiLevelType w:val="multilevel"/>
    <w:tmpl w:val="98EC3EA2"/>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092D9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30422B5"/>
    <w:multiLevelType w:val="hybridMultilevel"/>
    <w:tmpl w:val="FDEABFBE"/>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6CE022B"/>
    <w:multiLevelType w:val="hybridMultilevel"/>
    <w:tmpl w:val="C5B0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4F507B18"/>
    <w:multiLevelType w:val="multilevel"/>
    <w:tmpl w:val="A6D47FC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18E43DC"/>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nsid w:val="61E43EC2"/>
    <w:multiLevelType w:val="multilevel"/>
    <w:tmpl w:val="EFD4467A"/>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9">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6EA33A30"/>
    <w:multiLevelType w:val="multilevel"/>
    <w:tmpl w:val="E4E6FFBC"/>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3.%5"/>
      <w:lvlJc w:val="left"/>
      <w:pPr>
        <w:tabs>
          <w:tab w:val="num" w:pos="1976"/>
        </w:tabs>
        <w:ind w:left="1976" w:hanging="1080"/>
      </w:pPr>
      <w:rPr>
        <w:rFonts w:hint="default"/>
      </w:rPr>
    </w:lvl>
    <w:lvl w:ilvl="5">
      <w:start w:val="1"/>
      <w:numFmt w:val="decimal"/>
      <w:lvlText w:val="%1.%3.%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1">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2">
    <w:nsid w:val="737F1A5F"/>
    <w:multiLevelType w:val="hybridMultilevel"/>
    <w:tmpl w:val="C63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C745088"/>
    <w:multiLevelType w:val="hybridMultilevel"/>
    <w:tmpl w:val="6D500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8"/>
  </w:num>
  <w:num w:numId="2">
    <w:abstractNumId w:val="48"/>
  </w:num>
  <w:num w:numId="3">
    <w:abstractNumId w:val="14"/>
  </w:num>
  <w:num w:numId="4">
    <w:abstractNumId w:val="15"/>
  </w:num>
  <w:num w:numId="5">
    <w:abstractNumId w:val="30"/>
  </w:num>
  <w:num w:numId="6">
    <w:abstractNumId w:val="55"/>
  </w:num>
  <w:num w:numId="7">
    <w:abstractNumId w:val="35"/>
  </w:num>
  <w:num w:numId="8">
    <w:abstractNumId w:val="26"/>
  </w:num>
  <w:num w:numId="9">
    <w:abstractNumId w:val="25"/>
  </w:num>
  <w:num w:numId="10">
    <w:abstractNumId w:val="12"/>
  </w:num>
  <w:num w:numId="11">
    <w:abstractNumId w:val="5"/>
  </w:num>
  <w:num w:numId="12">
    <w:abstractNumId w:val="20"/>
  </w:num>
  <w:num w:numId="13">
    <w:abstractNumId w:val="22"/>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4"/>
  </w:num>
  <w:num w:numId="19">
    <w:abstractNumId w:val="39"/>
  </w:num>
  <w:num w:numId="20">
    <w:abstractNumId w:val="17"/>
  </w:num>
  <w:num w:numId="21">
    <w:abstractNumId w:val="9"/>
  </w:num>
  <w:num w:numId="22">
    <w:abstractNumId w:val="36"/>
  </w:num>
  <w:num w:numId="23">
    <w:abstractNumId w:val="33"/>
  </w:num>
  <w:num w:numId="24">
    <w:abstractNumId w:val="42"/>
  </w:num>
  <w:num w:numId="25">
    <w:abstractNumId w:val="46"/>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51"/>
  </w:num>
  <w:num w:numId="30">
    <w:abstractNumId w:val="27"/>
  </w:num>
  <w:num w:numId="31">
    <w:abstractNumId w:val="6"/>
  </w:num>
  <w:num w:numId="32">
    <w:abstractNumId w:val="41"/>
  </w:num>
  <w:num w:numId="33">
    <w:abstractNumId w:val="13"/>
  </w:num>
  <w:num w:numId="34">
    <w:abstractNumId w:val="7"/>
  </w:num>
  <w:num w:numId="35">
    <w:abstractNumId w:val="49"/>
  </w:num>
  <w:num w:numId="36">
    <w:abstractNumId w:val="37"/>
  </w:num>
  <w:num w:numId="37">
    <w:abstractNumId w:val="53"/>
  </w:num>
  <w:num w:numId="38">
    <w:abstractNumId w:val="38"/>
  </w:num>
  <w:num w:numId="39">
    <w:abstractNumId w:val="10"/>
  </w:num>
  <w:num w:numId="40">
    <w:abstractNumId w:val="50"/>
  </w:num>
  <w:num w:numId="41">
    <w:abstractNumId w:val="44"/>
  </w:num>
  <w:num w:numId="42">
    <w:abstractNumId w:val="11"/>
  </w:num>
  <w:num w:numId="43">
    <w:abstractNumId w:val="52"/>
  </w:num>
  <w:num w:numId="44">
    <w:abstractNumId w:val="23"/>
  </w:num>
  <w:num w:numId="45">
    <w:abstractNumId w:val="43"/>
  </w:num>
  <w:num w:numId="46">
    <w:abstractNumId w:val="45"/>
  </w:num>
  <w:num w:numId="47">
    <w:abstractNumId w:val="28"/>
  </w:num>
  <w:num w:numId="48">
    <w:abstractNumId w:val="32"/>
  </w:num>
  <w:num w:numId="49">
    <w:abstractNumId w:val="54"/>
  </w:num>
  <w:num w:numId="50">
    <w:abstractNumId w:val="40"/>
  </w:num>
  <w:num w:numId="51">
    <w:abstractNumId w:val="19"/>
  </w:num>
  <w:num w:numId="52">
    <w:abstractNumId w:val="3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noPunctuationKerning/>
  <w:characterSpacingControl w:val="doNotCompress"/>
  <w:hdrShapeDefaults>
    <o:shapedefaults v:ext="edit" spidmax="75778"/>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2E0E"/>
    <w:rsid w:val="00002FF3"/>
    <w:rsid w:val="000030AA"/>
    <w:rsid w:val="000030D9"/>
    <w:rsid w:val="0000318B"/>
    <w:rsid w:val="00004054"/>
    <w:rsid w:val="0000436A"/>
    <w:rsid w:val="000045A2"/>
    <w:rsid w:val="00004950"/>
    <w:rsid w:val="000057F6"/>
    <w:rsid w:val="0000581E"/>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BF4"/>
    <w:rsid w:val="00011F16"/>
    <w:rsid w:val="00012079"/>
    <w:rsid w:val="0001212C"/>
    <w:rsid w:val="00012691"/>
    <w:rsid w:val="000129A8"/>
    <w:rsid w:val="00012B8D"/>
    <w:rsid w:val="00012DF2"/>
    <w:rsid w:val="0001314A"/>
    <w:rsid w:val="00013810"/>
    <w:rsid w:val="000138C5"/>
    <w:rsid w:val="00013920"/>
    <w:rsid w:val="00013BA0"/>
    <w:rsid w:val="00013FAC"/>
    <w:rsid w:val="00014EEB"/>
    <w:rsid w:val="0001533A"/>
    <w:rsid w:val="000158F8"/>
    <w:rsid w:val="0001629A"/>
    <w:rsid w:val="000168DB"/>
    <w:rsid w:val="00016A14"/>
    <w:rsid w:val="000170F1"/>
    <w:rsid w:val="00017680"/>
    <w:rsid w:val="0001783D"/>
    <w:rsid w:val="00017FDE"/>
    <w:rsid w:val="000201A4"/>
    <w:rsid w:val="000203CC"/>
    <w:rsid w:val="00020593"/>
    <w:rsid w:val="000205BF"/>
    <w:rsid w:val="00020E89"/>
    <w:rsid w:val="000219D2"/>
    <w:rsid w:val="00021AF9"/>
    <w:rsid w:val="00021CDF"/>
    <w:rsid w:val="00022465"/>
    <w:rsid w:val="00022562"/>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8E7"/>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2DF"/>
    <w:rsid w:val="00045564"/>
    <w:rsid w:val="00045565"/>
    <w:rsid w:val="0004571C"/>
    <w:rsid w:val="00045E2C"/>
    <w:rsid w:val="00046120"/>
    <w:rsid w:val="000465D5"/>
    <w:rsid w:val="000467F8"/>
    <w:rsid w:val="000469AB"/>
    <w:rsid w:val="00047084"/>
    <w:rsid w:val="00047199"/>
    <w:rsid w:val="0004757C"/>
    <w:rsid w:val="000478A3"/>
    <w:rsid w:val="00047C08"/>
    <w:rsid w:val="00050509"/>
    <w:rsid w:val="000507DE"/>
    <w:rsid w:val="000508C2"/>
    <w:rsid w:val="00050D00"/>
    <w:rsid w:val="00050EFD"/>
    <w:rsid w:val="0005179A"/>
    <w:rsid w:val="000517A4"/>
    <w:rsid w:val="0005202C"/>
    <w:rsid w:val="00052239"/>
    <w:rsid w:val="0005273F"/>
    <w:rsid w:val="000528BD"/>
    <w:rsid w:val="0005298D"/>
    <w:rsid w:val="00053104"/>
    <w:rsid w:val="00053C1A"/>
    <w:rsid w:val="00053CB7"/>
    <w:rsid w:val="00053D9B"/>
    <w:rsid w:val="000541A1"/>
    <w:rsid w:val="000543BF"/>
    <w:rsid w:val="000549A2"/>
    <w:rsid w:val="00054BFF"/>
    <w:rsid w:val="000558A7"/>
    <w:rsid w:val="000566C4"/>
    <w:rsid w:val="00056856"/>
    <w:rsid w:val="00056D84"/>
    <w:rsid w:val="00057036"/>
    <w:rsid w:val="000576FD"/>
    <w:rsid w:val="00057B70"/>
    <w:rsid w:val="0006036C"/>
    <w:rsid w:val="00060CC1"/>
    <w:rsid w:val="00061B57"/>
    <w:rsid w:val="00062221"/>
    <w:rsid w:val="00062C75"/>
    <w:rsid w:val="00063EEA"/>
    <w:rsid w:val="00063FB6"/>
    <w:rsid w:val="00064309"/>
    <w:rsid w:val="00064710"/>
    <w:rsid w:val="00065023"/>
    <w:rsid w:val="000654E9"/>
    <w:rsid w:val="0006601A"/>
    <w:rsid w:val="00066208"/>
    <w:rsid w:val="000665E1"/>
    <w:rsid w:val="000669D2"/>
    <w:rsid w:val="00066A0D"/>
    <w:rsid w:val="00066CF8"/>
    <w:rsid w:val="0006714E"/>
    <w:rsid w:val="0006799B"/>
    <w:rsid w:val="000679DD"/>
    <w:rsid w:val="000702BD"/>
    <w:rsid w:val="00070634"/>
    <w:rsid w:val="00070641"/>
    <w:rsid w:val="0007072B"/>
    <w:rsid w:val="000713B9"/>
    <w:rsid w:val="00071605"/>
    <w:rsid w:val="00071ABC"/>
    <w:rsid w:val="00071BA8"/>
    <w:rsid w:val="00071F57"/>
    <w:rsid w:val="000726A5"/>
    <w:rsid w:val="000726F6"/>
    <w:rsid w:val="00073727"/>
    <w:rsid w:val="0007376F"/>
    <w:rsid w:val="00073E3A"/>
    <w:rsid w:val="0007459E"/>
    <w:rsid w:val="0007510D"/>
    <w:rsid w:val="00075321"/>
    <w:rsid w:val="000757DE"/>
    <w:rsid w:val="00075C22"/>
    <w:rsid w:val="00075D26"/>
    <w:rsid w:val="00075E87"/>
    <w:rsid w:val="00075ED7"/>
    <w:rsid w:val="0007603F"/>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352B"/>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35F"/>
    <w:rsid w:val="0009341B"/>
    <w:rsid w:val="00093C52"/>
    <w:rsid w:val="00094FBC"/>
    <w:rsid w:val="00095232"/>
    <w:rsid w:val="0009558A"/>
    <w:rsid w:val="00096162"/>
    <w:rsid w:val="00096526"/>
    <w:rsid w:val="00096A50"/>
    <w:rsid w:val="00096EFF"/>
    <w:rsid w:val="00097013"/>
    <w:rsid w:val="000972C4"/>
    <w:rsid w:val="0009755F"/>
    <w:rsid w:val="00097966"/>
    <w:rsid w:val="00097E85"/>
    <w:rsid w:val="000A0DA6"/>
    <w:rsid w:val="000A0FE2"/>
    <w:rsid w:val="000A103F"/>
    <w:rsid w:val="000A21B0"/>
    <w:rsid w:val="000A2263"/>
    <w:rsid w:val="000A2DAA"/>
    <w:rsid w:val="000A2DB6"/>
    <w:rsid w:val="000A31DF"/>
    <w:rsid w:val="000A3467"/>
    <w:rsid w:val="000A4611"/>
    <w:rsid w:val="000A47CC"/>
    <w:rsid w:val="000A4F3C"/>
    <w:rsid w:val="000A530A"/>
    <w:rsid w:val="000A5CA8"/>
    <w:rsid w:val="000A61C7"/>
    <w:rsid w:val="000A68B1"/>
    <w:rsid w:val="000A6A37"/>
    <w:rsid w:val="000A701F"/>
    <w:rsid w:val="000A7592"/>
    <w:rsid w:val="000A77A1"/>
    <w:rsid w:val="000A7833"/>
    <w:rsid w:val="000A7BED"/>
    <w:rsid w:val="000B1DBA"/>
    <w:rsid w:val="000B1FF7"/>
    <w:rsid w:val="000B2734"/>
    <w:rsid w:val="000B2C4C"/>
    <w:rsid w:val="000B2D7C"/>
    <w:rsid w:val="000B349F"/>
    <w:rsid w:val="000B3806"/>
    <w:rsid w:val="000B399F"/>
    <w:rsid w:val="000B3DF3"/>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88A"/>
    <w:rsid w:val="000C5B5F"/>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FA1"/>
    <w:rsid w:val="000D209B"/>
    <w:rsid w:val="000D2A97"/>
    <w:rsid w:val="000D2C18"/>
    <w:rsid w:val="000D2D60"/>
    <w:rsid w:val="000D3158"/>
    <w:rsid w:val="000D3171"/>
    <w:rsid w:val="000D3C35"/>
    <w:rsid w:val="000D463A"/>
    <w:rsid w:val="000D4768"/>
    <w:rsid w:val="000D51CE"/>
    <w:rsid w:val="000D57C1"/>
    <w:rsid w:val="000D5CC0"/>
    <w:rsid w:val="000D6742"/>
    <w:rsid w:val="000D7C5C"/>
    <w:rsid w:val="000D7EDC"/>
    <w:rsid w:val="000D7F9B"/>
    <w:rsid w:val="000E0013"/>
    <w:rsid w:val="000E0348"/>
    <w:rsid w:val="000E09B5"/>
    <w:rsid w:val="000E117E"/>
    <w:rsid w:val="000E123B"/>
    <w:rsid w:val="000E1364"/>
    <w:rsid w:val="000E187C"/>
    <w:rsid w:val="000E1D8B"/>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636"/>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51B4"/>
    <w:rsid w:val="000F51C0"/>
    <w:rsid w:val="000F520A"/>
    <w:rsid w:val="000F5268"/>
    <w:rsid w:val="000F52F1"/>
    <w:rsid w:val="000F5B34"/>
    <w:rsid w:val="000F5BB7"/>
    <w:rsid w:val="000F5E73"/>
    <w:rsid w:val="000F5F41"/>
    <w:rsid w:val="000F649E"/>
    <w:rsid w:val="000F6530"/>
    <w:rsid w:val="000F66E8"/>
    <w:rsid w:val="000F6897"/>
    <w:rsid w:val="000F6AF3"/>
    <w:rsid w:val="000F6B9D"/>
    <w:rsid w:val="000F6DAF"/>
    <w:rsid w:val="000F72B5"/>
    <w:rsid w:val="000F7C3B"/>
    <w:rsid w:val="0010016D"/>
    <w:rsid w:val="001006F5"/>
    <w:rsid w:val="00100A17"/>
    <w:rsid w:val="00101E99"/>
    <w:rsid w:val="00101F6D"/>
    <w:rsid w:val="001026E5"/>
    <w:rsid w:val="00103B3D"/>
    <w:rsid w:val="001040D7"/>
    <w:rsid w:val="00104A11"/>
    <w:rsid w:val="00104A8D"/>
    <w:rsid w:val="00104F0B"/>
    <w:rsid w:val="00105173"/>
    <w:rsid w:val="00105CCD"/>
    <w:rsid w:val="00105CF0"/>
    <w:rsid w:val="00106102"/>
    <w:rsid w:val="00106153"/>
    <w:rsid w:val="001066E9"/>
    <w:rsid w:val="00106CA8"/>
    <w:rsid w:val="00106FD1"/>
    <w:rsid w:val="001078DB"/>
    <w:rsid w:val="00107B2A"/>
    <w:rsid w:val="00107CCF"/>
    <w:rsid w:val="00107F2E"/>
    <w:rsid w:val="0011038E"/>
    <w:rsid w:val="00110A15"/>
    <w:rsid w:val="00110B8D"/>
    <w:rsid w:val="00110DA2"/>
    <w:rsid w:val="00110F96"/>
    <w:rsid w:val="00110FD3"/>
    <w:rsid w:val="00111086"/>
    <w:rsid w:val="00111603"/>
    <w:rsid w:val="00111DA5"/>
    <w:rsid w:val="00111F03"/>
    <w:rsid w:val="00112185"/>
    <w:rsid w:val="00113EFE"/>
    <w:rsid w:val="00114045"/>
    <w:rsid w:val="00114572"/>
    <w:rsid w:val="00114B57"/>
    <w:rsid w:val="00114B76"/>
    <w:rsid w:val="00114CD4"/>
    <w:rsid w:val="00114CF5"/>
    <w:rsid w:val="00114DA9"/>
    <w:rsid w:val="0011526B"/>
    <w:rsid w:val="00115D99"/>
    <w:rsid w:val="0011631A"/>
    <w:rsid w:val="00116A81"/>
    <w:rsid w:val="00116B40"/>
    <w:rsid w:val="00116C3C"/>
    <w:rsid w:val="0011740D"/>
    <w:rsid w:val="001200D1"/>
    <w:rsid w:val="001200F8"/>
    <w:rsid w:val="0012026D"/>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3E6F"/>
    <w:rsid w:val="00124538"/>
    <w:rsid w:val="001245DE"/>
    <w:rsid w:val="001248B2"/>
    <w:rsid w:val="00124C8A"/>
    <w:rsid w:val="00124E49"/>
    <w:rsid w:val="00125574"/>
    <w:rsid w:val="001256CB"/>
    <w:rsid w:val="00125AE1"/>
    <w:rsid w:val="00125F51"/>
    <w:rsid w:val="00126A49"/>
    <w:rsid w:val="00126B5B"/>
    <w:rsid w:val="001271B0"/>
    <w:rsid w:val="00127CB8"/>
    <w:rsid w:val="0013007A"/>
    <w:rsid w:val="00130097"/>
    <w:rsid w:val="001313BB"/>
    <w:rsid w:val="001316B2"/>
    <w:rsid w:val="0013195A"/>
    <w:rsid w:val="00131BE9"/>
    <w:rsid w:val="0013223B"/>
    <w:rsid w:val="0013241B"/>
    <w:rsid w:val="00132940"/>
    <w:rsid w:val="00132B67"/>
    <w:rsid w:val="00133282"/>
    <w:rsid w:val="001333B8"/>
    <w:rsid w:val="0013387B"/>
    <w:rsid w:val="001347E7"/>
    <w:rsid w:val="00134CEC"/>
    <w:rsid w:val="001352A2"/>
    <w:rsid w:val="001356E4"/>
    <w:rsid w:val="001359C5"/>
    <w:rsid w:val="00135A41"/>
    <w:rsid w:val="00135AC2"/>
    <w:rsid w:val="00135C89"/>
    <w:rsid w:val="001361EB"/>
    <w:rsid w:val="00136536"/>
    <w:rsid w:val="001367C1"/>
    <w:rsid w:val="001370F3"/>
    <w:rsid w:val="00137842"/>
    <w:rsid w:val="00140400"/>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8F5"/>
    <w:rsid w:val="00151BC5"/>
    <w:rsid w:val="00151C81"/>
    <w:rsid w:val="00151E11"/>
    <w:rsid w:val="00151E75"/>
    <w:rsid w:val="0015220A"/>
    <w:rsid w:val="001522B1"/>
    <w:rsid w:val="00152AC3"/>
    <w:rsid w:val="00152F65"/>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47E"/>
    <w:rsid w:val="00160FB0"/>
    <w:rsid w:val="00161E56"/>
    <w:rsid w:val="00161F08"/>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E10"/>
    <w:rsid w:val="0016632C"/>
    <w:rsid w:val="0016633A"/>
    <w:rsid w:val="00166571"/>
    <w:rsid w:val="001667AC"/>
    <w:rsid w:val="00166EB1"/>
    <w:rsid w:val="00167F16"/>
    <w:rsid w:val="001700BD"/>
    <w:rsid w:val="001701F6"/>
    <w:rsid w:val="00170297"/>
    <w:rsid w:val="001705D3"/>
    <w:rsid w:val="00170B4B"/>
    <w:rsid w:val="00170C7A"/>
    <w:rsid w:val="00170F35"/>
    <w:rsid w:val="00171037"/>
    <w:rsid w:val="00171229"/>
    <w:rsid w:val="0017122F"/>
    <w:rsid w:val="00171987"/>
    <w:rsid w:val="00171FA7"/>
    <w:rsid w:val="0017287F"/>
    <w:rsid w:val="00172A71"/>
    <w:rsid w:val="00172FDF"/>
    <w:rsid w:val="001733AC"/>
    <w:rsid w:val="00173E13"/>
    <w:rsid w:val="00173E3E"/>
    <w:rsid w:val="00174431"/>
    <w:rsid w:val="0017454A"/>
    <w:rsid w:val="00174827"/>
    <w:rsid w:val="001752D7"/>
    <w:rsid w:val="00175678"/>
    <w:rsid w:val="00175A84"/>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967"/>
    <w:rsid w:val="00194A28"/>
    <w:rsid w:val="00195B3A"/>
    <w:rsid w:val="00195C8F"/>
    <w:rsid w:val="0019701E"/>
    <w:rsid w:val="00197194"/>
    <w:rsid w:val="0019762E"/>
    <w:rsid w:val="001A0144"/>
    <w:rsid w:val="001A0944"/>
    <w:rsid w:val="001A09CB"/>
    <w:rsid w:val="001A11A7"/>
    <w:rsid w:val="001A1549"/>
    <w:rsid w:val="001A15F9"/>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6CB7"/>
    <w:rsid w:val="001A7710"/>
    <w:rsid w:val="001B008F"/>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BDC"/>
    <w:rsid w:val="001C2CE0"/>
    <w:rsid w:val="001C2E5C"/>
    <w:rsid w:val="001C3645"/>
    <w:rsid w:val="001C534C"/>
    <w:rsid w:val="001C58A3"/>
    <w:rsid w:val="001C5A9A"/>
    <w:rsid w:val="001C60A1"/>
    <w:rsid w:val="001C64CE"/>
    <w:rsid w:val="001C6F0E"/>
    <w:rsid w:val="001C6F4C"/>
    <w:rsid w:val="001C78F8"/>
    <w:rsid w:val="001C7909"/>
    <w:rsid w:val="001C7C08"/>
    <w:rsid w:val="001C7F74"/>
    <w:rsid w:val="001D067B"/>
    <w:rsid w:val="001D0ADF"/>
    <w:rsid w:val="001D0CFA"/>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A36"/>
    <w:rsid w:val="001E31F8"/>
    <w:rsid w:val="001E3327"/>
    <w:rsid w:val="001E3817"/>
    <w:rsid w:val="001E38D2"/>
    <w:rsid w:val="001E432F"/>
    <w:rsid w:val="001E451E"/>
    <w:rsid w:val="001E4BA9"/>
    <w:rsid w:val="001E5E24"/>
    <w:rsid w:val="001E647B"/>
    <w:rsid w:val="001E6965"/>
    <w:rsid w:val="001E70E7"/>
    <w:rsid w:val="001E719E"/>
    <w:rsid w:val="001F00DE"/>
    <w:rsid w:val="001F014F"/>
    <w:rsid w:val="001F0D50"/>
    <w:rsid w:val="001F0D9C"/>
    <w:rsid w:val="001F1D31"/>
    <w:rsid w:val="001F2058"/>
    <w:rsid w:val="001F20C5"/>
    <w:rsid w:val="001F2352"/>
    <w:rsid w:val="001F265D"/>
    <w:rsid w:val="001F26DF"/>
    <w:rsid w:val="001F2EB2"/>
    <w:rsid w:val="001F2F21"/>
    <w:rsid w:val="001F375B"/>
    <w:rsid w:val="001F38D0"/>
    <w:rsid w:val="001F38E7"/>
    <w:rsid w:val="001F3F51"/>
    <w:rsid w:val="001F469C"/>
    <w:rsid w:val="001F522D"/>
    <w:rsid w:val="001F54A1"/>
    <w:rsid w:val="001F5529"/>
    <w:rsid w:val="001F5800"/>
    <w:rsid w:val="001F613A"/>
    <w:rsid w:val="001F6AAD"/>
    <w:rsid w:val="001F6E18"/>
    <w:rsid w:val="001F7238"/>
    <w:rsid w:val="001F76BB"/>
    <w:rsid w:val="0020005D"/>
    <w:rsid w:val="00200CBC"/>
    <w:rsid w:val="002021F8"/>
    <w:rsid w:val="00202511"/>
    <w:rsid w:val="00202A49"/>
    <w:rsid w:val="00202B50"/>
    <w:rsid w:val="00202E32"/>
    <w:rsid w:val="00203380"/>
    <w:rsid w:val="00204491"/>
    <w:rsid w:val="0020559E"/>
    <w:rsid w:val="0020565E"/>
    <w:rsid w:val="00205AE0"/>
    <w:rsid w:val="00205C53"/>
    <w:rsid w:val="00206082"/>
    <w:rsid w:val="002063CA"/>
    <w:rsid w:val="00206554"/>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608"/>
    <w:rsid w:val="00214A58"/>
    <w:rsid w:val="00214ECF"/>
    <w:rsid w:val="00216D28"/>
    <w:rsid w:val="00217BC2"/>
    <w:rsid w:val="00217C6A"/>
    <w:rsid w:val="00217C99"/>
    <w:rsid w:val="0022025C"/>
    <w:rsid w:val="0022051D"/>
    <w:rsid w:val="00220EB8"/>
    <w:rsid w:val="0022133B"/>
    <w:rsid w:val="00221B1D"/>
    <w:rsid w:val="00221C1C"/>
    <w:rsid w:val="00221DDA"/>
    <w:rsid w:val="00222277"/>
    <w:rsid w:val="002222E3"/>
    <w:rsid w:val="00222C9A"/>
    <w:rsid w:val="00222E15"/>
    <w:rsid w:val="00223558"/>
    <w:rsid w:val="0022369A"/>
    <w:rsid w:val="00224673"/>
    <w:rsid w:val="002248E2"/>
    <w:rsid w:val="00225326"/>
    <w:rsid w:val="0022555F"/>
    <w:rsid w:val="002258F0"/>
    <w:rsid w:val="00225D77"/>
    <w:rsid w:val="002260FE"/>
    <w:rsid w:val="00226707"/>
    <w:rsid w:val="00227217"/>
    <w:rsid w:val="00227493"/>
    <w:rsid w:val="00227A1D"/>
    <w:rsid w:val="00227BE9"/>
    <w:rsid w:val="00227E34"/>
    <w:rsid w:val="00230431"/>
    <w:rsid w:val="00231067"/>
    <w:rsid w:val="002311B4"/>
    <w:rsid w:val="002319DF"/>
    <w:rsid w:val="002319FB"/>
    <w:rsid w:val="00231ABA"/>
    <w:rsid w:val="00231BE3"/>
    <w:rsid w:val="00231C1D"/>
    <w:rsid w:val="0023246E"/>
    <w:rsid w:val="00232E32"/>
    <w:rsid w:val="00232E39"/>
    <w:rsid w:val="00232EE7"/>
    <w:rsid w:val="002331A7"/>
    <w:rsid w:val="00234D19"/>
    <w:rsid w:val="00235074"/>
    <w:rsid w:val="00235075"/>
    <w:rsid w:val="002351A0"/>
    <w:rsid w:val="00235486"/>
    <w:rsid w:val="00235BF9"/>
    <w:rsid w:val="00235CB2"/>
    <w:rsid w:val="0023606B"/>
    <w:rsid w:val="002360DA"/>
    <w:rsid w:val="002361E8"/>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3E3F"/>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B20"/>
    <w:rsid w:val="00246E34"/>
    <w:rsid w:val="002471F4"/>
    <w:rsid w:val="002477D0"/>
    <w:rsid w:val="00247E2C"/>
    <w:rsid w:val="002500CD"/>
    <w:rsid w:val="00250746"/>
    <w:rsid w:val="00250866"/>
    <w:rsid w:val="002512D9"/>
    <w:rsid w:val="002514CB"/>
    <w:rsid w:val="0025151A"/>
    <w:rsid w:val="00251B77"/>
    <w:rsid w:val="00251C3F"/>
    <w:rsid w:val="00252271"/>
    <w:rsid w:val="00252785"/>
    <w:rsid w:val="00253223"/>
    <w:rsid w:val="00253CF8"/>
    <w:rsid w:val="00254411"/>
    <w:rsid w:val="002551A5"/>
    <w:rsid w:val="00255357"/>
    <w:rsid w:val="0025573F"/>
    <w:rsid w:val="00255BF6"/>
    <w:rsid w:val="002562B3"/>
    <w:rsid w:val="00256BD6"/>
    <w:rsid w:val="0025718C"/>
    <w:rsid w:val="002576DE"/>
    <w:rsid w:val="00257E3B"/>
    <w:rsid w:val="00257FC3"/>
    <w:rsid w:val="002602CB"/>
    <w:rsid w:val="0026106E"/>
    <w:rsid w:val="0026115F"/>
    <w:rsid w:val="0026136A"/>
    <w:rsid w:val="002614AD"/>
    <w:rsid w:val="00261705"/>
    <w:rsid w:val="00261B32"/>
    <w:rsid w:val="00261EA1"/>
    <w:rsid w:val="002622D6"/>
    <w:rsid w:val="00262A6B"/>
    <w:rsid w:val="00262CBB"/>
    <w:rsid w:val="00262EC6"/>
    <w:rsid w:val="002633AC"/>
    <w:rsid w:val="00263961"/>
    <w:rsid w:val="00263A06"/>
    <w:rsid w:val="00263FDE"/>
    <w:rsid w:val="002640B8"/>
    <w:rsid w:val="002645B0"/>
    <w:rsid w:val="0026481C"/>
    <w:rsid w:val="0026491C"/>
    <w:rsid w:val="00264ACA"/>
    <w:rsid w:val="00264F5C"/>
    <w:rsid w:val="0026564E"/>
    <w:rsid w:val="0026607A"/>
    <w:rsid w:val="002669CC"/>
    <w:rsid w:val="00266AC5"/>
    <w:rsid w:val="00266FA8"/>
    <w:rsid w:val="002678B7"/>
    <w:rsid w:val="00267A09"/>
    <w:rsid w:val="00267A56"/>
    <w:rsid w:val="00270483"/>
    <w:rsid w:val="002706A0"/>
    <w:rsid w:val="00270992"/>
    <w:rsid w:val="00270AAD"/>
    <w:rsid w:val="00270CD7"/>
    <w:rsid w:val="00271337"/>
    <w:rsid w:val="00271C4A"/>
    <w:rsid w:val="00271DF1"/>
    <w:rsid w:val="00272890"/>
    <w:rsid w:val="00272A58"/>
    <w:rsid w:val="0027318F"/>
    <w:rsid w:val="002731E0"/>
    <w:rsid w:val="00273343"/>
    <w:rsid w:val="00274221"/>
    <w:rsid w:val="00274F9E"/>
    <w:rsid w:val="002757B3"/>
    <w:rsid w:val="00275C1C"/>
    <w:rsid w:val="00275F27"/>
    <w:rsid w:val="00276196"/>
    <w:rsid w:val="002763F0"/>
    <w:rsid w:val="00276757"/>
    <w:rsid w:val="002767DD"/>
    <w:rsid w:val="00276CFC"/>
    <w:rsid w:val="00276EEE"/>
    <w:rsid w:val="002771B1"/>
    <w:rsid w:val="00277677"/>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3F2C"/>
    <w:rsid w:val="002841B8"/>
    <w:rsid w:val="002844D1"/>
    <w:rsid w:val="002849BE"/>
    <w:rsid w:val="00284BF0"/>
    <w:rsid w:val="0028526B"/>
    <w:rsid w:val="00285489"/>
    <w:rsid w:val="00285901"/>
    <w:rsid w:val="00286308"/>
    <w:rsid w:val="0028692E"/>
    <w:rsid w:val="00286B5F"/>
    <w:rsid w:val="00286BB8"/>
    <w:rsid w:val="00286D8A"/>
    <w:rsid w:val="00286FE8"/>
    <w:rsid w:val="0028763E"/>
    <w:rsid w:val="002876C2"/>
    <w:rsid w:val="00290828"/>
    <w:rsid w:val="00291142"/>
    <w:rsid w:val="00291BBD"/>
    <w:rsid w:val="002921DF"/>
    <w:rsid w:val="00292657"/>
    <w:rsid w:val="00292CBF"/>
    <w:rsid w:val="002937A4"/>
    <w:rsid w:val="00293C76"/>
    <w:rsid w:val="0029417D"/>
    <w:rsid w:val="002947A9"/>
    <w:rsid w:val="00294A8E"/>
    <w:rsid w:val="00294ADD"/>
    <w:rsid w:val="00294AF4"/>
    <w:rsid w:val="00294D5E"/>
    <w:rsid w:val="00294DF3"/>
    <w:rsid w:val="0029507B"/>
    <w:rsid w:val="002954DC"/>
    <w:rsid w:val="002956BB"/>
    <w:rsid w:val="002958AC"/>
    <w:rsid w:val="00295C6D"/>
    <w:rsid w:val="00295F72"/>
    <w:rsid w:val="00296167"/>
    <w:rsid w:val="0029617E"/>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6E66"/>
    <w:rsid w:val="002A73DB"/>
    <w:rsid w:val="002A78FA"/>
    <w:rsid w:val="002B061D"/>
    <w:rsid w:val="002B0D3E"/>
    <w:rsid w:val="002B1390"/>
    <w:rsid w:val="002B1D44"/>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85A"/>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322"/>
    <w:rsid w:val="002D13A3"/>
    <w:rsid w:val="002D149B"/>
    <w:rsid w:val="002D14C4"/>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7D7"/>
    <w:rsid w:val="00300981"/>
    <w:rsid w:val="00300F50"/>
    <w:rsid w:val="00301158"/>
    <w:rsid w:val="00301D32"/>
    <w:rsid w:val="0030273C"/>
    <w:rsid w:val="00302C42"/>
    <w:rsid w:val="00303072"/>
    <w:rsid w:val="003035C3"/>
    <w:rsid w:val="0030388F"/>
    <w:rsid w:val="003039A0"/>
    <w:rsid w:val="0030413F"/>
    <w:rsid w:val="003041D7"/>
    <w:rsid w:val="00304308"/>
    <w:rsid w:val="0030438C"/>
    <w:rsid w:val="003043A6"/>
    <w:rsid w:val="003045E0"/>
    <w:rsid w:val="0030465C"/>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BAC"/>
    <w:rsid w:val="00315CA6"/>
    <w:rsid w:val="00316968"/>
    <w:rsid w:val="00316981"/>
    <w:rsid w:val="00316985"/>
    <w:rsid w:val="00316A5F"/>
    <w:rsid w:val="00316DBE"/>
    <w:rsid w:val="00317171"/>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1F5"/>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E07"/>
    <w:rsid w:val="003331D6"/>
    <w:rsid w:val="00333CFA"/>
    <w:rsid w:val="00333EEA"/>
    <w:rsid w:val="00334024"/>
    <w:rsid w:val="0033444A"/>
    <w:rsid w:val="00334DE8"/>
    <w:rsid w:val="003350F2"/>
    <w:rsid w:val="0033591B"/>
    <w:rsid w:val="00335CFB"/>
    <w:rsid w:val="00335D62"/>
    <w:rsid w:val="00335FDC"/>
    <w:rsid w:val="003368CF"/>
    <w:rsid w:val="00337286"/>
    <w:rsid w:val="003376E8"/>
    <w:rsid w:val="00337FB2"/>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A2F"/>
    <w:rsid w:val="00345B66"/>
    <w:rsid w:val="00345B79"/>
    <w:rsid w:val="00346AC9"/>
    <w:rsid w:val="00346F14"/>
    <w:rsid w:val="00346FB0"/>
    <w:rsid w:val="00347122"/>
    <w:rsid w:val="00347D51"/>
    <w:rsid w:val="00350BAE"/>
    <w:rsid w:val="00351775"/>
    <w:rsid w:val="00351AF6"/>
    <w:rsid w:val="0035209F"/>
    <w:rsid w:val="00352635"/>
    <w:rsid w:val="003527A3"/>
    <w:rsid w:val="0035282B"/>
    <w:rsid w:val="00352AF5"/>
    <w:rsid w:val="00352E36"/>
    <w:rsid w:val="0035313C"/>
    <w:rsid w:val="0035317D"/>
    <w:rsid w:val="003534A9"/>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6A"/>
    <w:rsid w:val="00371F8A"/>
    <w:rsid w:val="00372438"/>
    <w:rsid w:val="00372622"/>
    <w:rsid w:val="00372964"/>
    <w:rsid w:val="00372A09"/>
    <w:rsid w:val="00372F14"/>
    <w:rsid w:val="003732DD"/>
    <w:rsid w:val="0037395E"/>
    <w:rsid w:val="0037405F"/>
    <w:rsid w:val="0037470E"/>
    <w:rsid w:val="003749E0"/>
    <w:rsid w:val="00374EAF"/>
    <w:rsid w:val="003754D9"/>
    <w:rsid w:val="00375D58"/>
    <w:rsid w:val="00375D72"/>
    <w:rsid w:val="00376284"/>
    <w:rsid w:val="0037670C"/>
    <w:rsid w:val="00376725"/>
    <w:rsid w:val="00377355"/>
    <w:rsid w:val="00377538"/>
    <w:rsid w:val="003778AB"/>
    <w:rsid w:val="00377D20"/>
    <w:rsid w:val="00380518"/>
    <w:rsid w:val="003809FB"/>
    <w:rsid w:val="00380B4D"/>
    <w:rsid w:val="00380C39"/>
    <w:rsid w:val="00380F93"/>
    <w:rsid w:val="00380FB1"/>
    <w:rsid w:val="00380FD1"/>
    <w:rsid w:val="0038138A"/>
    <w:rsid w:val="003818C8"/>
    <w:rsid w:val="00382227"/>
    <w:rsid w:val="003823B5"/>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6C59"/>
    <w:rsid w:val="00386CB4"/>
    <w:rsid w:val="0038738F"/>
    <w:rsid w:val="0038751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20"/>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18F"/>
    <w:rsid w:val="003A3BC9"/>
    <w:rsid w:val="003A45BD"/>
    <w:rsid w:val="003A4A24"/>
    <w:rsid w:val="003A53A5"/>
    <w:rsid w:val="003A5927"/>
    <w:rsid w:val="003A5AA6"/>
    <w:rsid w:val="003A5C21"/>
    <w:rsid w:val="003A5FAE"/>
    <w:rsid w:val="003A6557"/>
    <w:rsid w:val="003A6571"/>
    <w:rsid w:val="003A65AA"/>
    <w:rsid w:val="003A65DC"/>
    <w:rsid w:val="003A69FE"/>
    <w:rsid w:val="003A7517"/>
    <w:rsid w:val="003A7683"/>
    <w:rsid w:val="003A7769"/>
    <w:rsid w:val="003B0111"/>
    <w:rsid w:val="003B077B"/>
    <w:rsid w:val="003B14F1"/>
    <w:rsid w:val="003B152F"/>
    <w:rsid w:val="003B190A"/>
    <w:rsid w:val="003B1B05"/>
    <w:rsid w:val="003B1E69"/>
    <w:rsid w:val="003B20FF"/>
    <w:rsid w:val="003B2105"/>
    <w:rsid w:val="003B3644"/>
    <w:rsid w:val="003B39BB"/>
    <w:rsid w:val="003B3A4C"/>
    <w:rsid w:val="003B4129"/>
    <w:rsid w:val="003B42EF"/>
    <w:rsid w:val="003B42F8"/>
    <w:rsid w:val="003B4375"/>
    <w:rsid w:val="003B4763"/>
    <w:rsid w:val="003B494F"/>
    <w:rsid w:val="003B4B5D"/>
    <w:rsid w:val="003B4BED"/>
    <w:rsid w:val="003B5171"/>
    <w:rsid w:val="003B6337"/>
    <w:rsid w:val="003B693B"/>
    <w:rsid w:val="003B6A3D"/>
    <w:rsid w:val="003B7201"/>
    <w:rsid w:val="003B7DB4"/>
    <w:rsid w:val="003C03AF"/>
    <w:rsid w:val="003C06DE"/>
    <w:rsid w:val="003C084B"/>
    <w:rsid w:val="003C08E6"/>
    <w:rsid w:val="003C0919"/>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382"/>
    <w:rsid w:val="003C77ED"/>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2093"/>
    <w:rsid w:val="003E30F0"/>
    <w:rsid w:val="003E32D0"/>
    <w:rsid w:val="003E359A"/>
    <w:rsid w:val="003E3617"/>
    <w:rsid w:val="003E3963"/>
    <w:rsid w:val="003E3B49"/>
    <w:rsid w:val="003E3FE4"/>
    <w:rsid w:val="003E4126"/>
    <w:rsid w:val="003E425C"/>
    <w:rsid w:val="003E4B74"/>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0E3"/>
    <w:rsid w:val="003F062E"/>
    <w:rsid w:val="003F0C19"/>
    <w:rsid w:val="003F141D"/>
    <w:rsid w:val="003F201F"/>
    <w:rsid w:val="003F28A0"/>
    <w:rsid w:val="003F2D56"/>
    <w:rsid w:val="003F36E7"/>
    <w:rsid w:val="003F3BB2"/>
    <w:rsid w:val="003F441C"/>
    <w:rsid w:val="003F510D"/>
    <w:rsid w:val="003F63F3"/>
    <w:rsid w:val="003F6D79"/>
    <w:rsid w:val="003F6DA6"/>
    <w:rsid w:val="003F70BC"/>
    <w:rsid w:val="003F7306"/>
    <w:rsid w:val="003F75B4"/>
    <w:rsid w:val="003F7AA1"/>
    <w:rsid w:val="003F7B99"/>
    <w:rsid w:val="004002B6"/>
    <w:rsid w:val="0040059D"/>
    <w:rsid w:val="0040065D"/>
    <w:rsid w:val="0040085A"/>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0E8D"/>
    <w:rsid w:val="0041113B"/>
    <w:rsid w:val="00411DC0"/>
    <w:rsid w:val="00411E19"/>
    <w:rsid w:val="00412131"/>
    <w:rsid w:val="0041234B"/>
    <w:rsid w:val="004128ED"/>
    <w:rsid w:val="00412C5E"/>
    <w:rsid w:val="00412CE8"/>
    <w:rsid w:val="00413760"/>
    <w:rsid w:val="004137BE"/>
    <w:rsid w:val="004145AC"/>
    <w:rsid w:val="0041478F"/>
    <w:rsid w:val="0041523D"/>
    <w:rsid w:val="00415318"/>
    <w:rsid w:val="00415C13"/>
    <w:rsid w:val="0041605C"/>
    <w:rsid w:val="004163E7"/>
    <w:rsid w:val="0041680C"/>
    <w:rsid w:val="00416D69"/>
    <w:rsid w:val="00416D73"/>
    <w:rsid w:val="0041766C"/>
    <w:rsid w:val="00417962"/>
    <w:rsid w:val="004179B8"/>
    <w:rsid w:val="00417D27"/>
    <w:rsid w:val="00421BFA"/>
    <w:rsid w:val="0042290A"/>
    <w:rsid w:val="00422E96"/>
    <w:rsid w:val="004232C0"/>
    <w:rsid w:val="004233EC"/>
    <w:rsid w:val="0042350B"/>
    <w:rsid w:val="0042383C"/>
    <w:rsid w:val="00423D45"/>
    <w:rsid w:val="00423FF2"/>
    <w:rsid w:val="00424B7B"/>
    <w:rsid w:val="00424B7D"/>
    <w:rsid w:val="0042572F"/>
    <w:rsid w:val="00425E73"/>
    <w:rsid w:val="00425E8D"/>
    <w:rsid w:val="00425FF1"/>
    <w:rsid w:val="004269E2"/>
    <w:rsid w:val="00426AE5"/>
    <w:rsid w:val="00426C76"/>
    <w:rsid w:val="00427BCA"/>
    <w:rsid w:val="00427C55"/>
    <w:rsid w:val="00427CE4"/>
    <w:rsid w:val="00427F25"/>
    <w:rsid w:val="00430468"/>
    <w:rsid w:val="00430491"/>
    <w:rsid w:val="004305E1"/>
    <w:rsid w:val="00431881"/>
    <w:rsid w:val="004325C8"/>
    <w:rsid w:val="00433041"/>
    <w:rsid w:val="0043339E"/>
    <w:rsid w:val="00434117"/>
    <w:rsid w:val="0043429E"/>
    <w:rsid w:val="00434449"/>
    <w:rsid w:val="00434655"/>
    <w:rsid w:val="00435737"/>
    <w:rsid w:val="00435CD9"/>
    <w:rsid w:val="0043660B"/>
    <w:rsid w:val="00436708"/>
    <w:rsid w:val="0043689C"/>
    <w:rsid w:val="00436F98"/>
    <w:rsid w:val="00437488"/>
    <w:rsid w:val="004400B3"/>
    <w:rsid w:val="00440EB7"/>
    <w:rsid w:val="004412B8"/>
    <w:rsid w:val="0044173B"/>
    <w:rsid w:val="00442C41"/>
    <w:rsid w:val="00442F5D"/>
    <w:rsid w:val="00443102"/>
    <w:rsid w:val="00443373"/>
    <w:rsid w:val="00444419"/>
    <w:rsid w:val="0044493B"/>
    <w:rsid w:val="00444EF3"/>
    <w:rsid w:val="0044506B"/>
    <w:rsid w:val="004450D5"/>
    <w:rsid w:val="004460EF"/>
    <w:rsid w:val="004464A8"/>
    <w:rsid w:val="004464ED"/>
    <w:rsid w:val="00446789"/>
    <w:rsid w:val="00446D0D"/>
    <w:rsid w:val="00446D1E"/>
    <w:rsid w:val="0044768E"/>
    <w:rsid w:val="004477FD"/>
    <w:rsid w:val="00447964"/>
    <w:rsid w:val="00447C6B"/>
    <w:rsid w:val="00447CB1"/>
    <w:rsid w:val="00447E98"/>
    <w:rsid w:val="00447FDD"/>
    <w:rsid w:val="004502D6"/>
    <w:rsid w:val="00450D1D"/>
    <w:rsid w:val="004518CB"/>
    <w:rsid w:val="0045212B"/>
    <w:rsid w:val="00452615"/>
    <w:rsid w:val="004526B7"/>
    <w:rsid w:val="00452963"/>
    <w:rsid w:val="00452A7F"/>
    <w:rsid w:val="00452B4B"/>
    <w:rsid w:val="004533E8"/>
    <w:rsid w:val="00453935"/>
    <w:rsid w:val="00453C4D"/>
    <w:rsid w:val="004540D7"/>
    <w:rsid w:val="00454AE3"/>
    <w:rsid w:val="00454FE0"/>
    <w:rsid w:val="0045516F"/>
    <w:rsid w:val="00455745"/>
    <w:rsid w:val="00456505"/>
    <w:rsid w:val="00456639"/>
    <w:rsid w:val="00456883"/>
    <w:rsid w:val="0045694F"/>
    <w:rsid w:val="0045695B"/>
    <w:rsid w:val="00456A4A"/>
    <w:rsid w:val="00456CFE"/>
    <w:rsid w:val="0046043C"/>
    <w:rsid w:val="00460A4E"/>
    <w:rsid w:val="00460C89"/>
    <w:rsid w:val="00460D87"/>
    <w:rsid w:val="0046218C"/>
    <w:rsid w:val="00462307"/>
    <w:rsid w:val="0046262B"/>
    <w:rsid w:val="00462B15"/>
    <w:rsid w:val="00462B7A"/>
    <w:rsid w:val="00462BFC"/>
    <w:rsid w:val="00462D43"/>
    <w:rsid w:val="00463485"/>
    <w:rsid w:val="004636DB"/>
    <w:rsid w:val="0046374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18EC"/>
    <w:rsid w:val="00472177"/>
    <w:rsid w:val="00472D21"/>
    <w:rsid w:val="00472D38"/>
    <w:rsid w:val="00472FB2"/>
    <w:rsid w:val="004738AA"/>
    <w:rsid w:val="00473ACA"/>
    <w:rsid w:val="004742C3"/>
    <w:rsid w:val="004744AF"/>
    <w:rsid w:val="00474649"/>
    <w:rsid w:val="0047476F"/>
    <w:rsid w:val="004758DF"/>
    <w:rsid w:val="00475FDF"/>
    <w:rsid w:val="0047623D"/>
    <w:rsid w:val="00476962"/>
    <w:rsid w:val="00476D94"/>
    <w:rsid w:val="0047739C"/>
    <w:rsid w:val="0047742D"/>
    <w:rsid w:val="004779F4"/>
    <w:rsid w:val="004819FD"/>
    <w:rsid w:val="00481D5A"/>
    <w:rsid w:val="004829BA"/>
    <w:rsid w:val="00482EF1"/>
    <w:rsid w:val="0048301B"/>
    <w:rsid w:val="004830E5"/>
    <w:rsid w:val="004838C1"/>
    <w:rsid w:val="00483999"/>
    <w:rsid w:val="00483B7D"/>
    <w:rsid w:val="00483F61"/>
    <w:rsid w:val="0048420B"/>
    <w:rsid w:val="0048494F"/>
    <w:rsid w:val="00484C0C"/>
    <w:rsid w:val="00485105"/>
    <w:rsid w:val="00485166"/>
    <w:rsid w:val="0048522A"/>
    <w:rsid w:val="0048563A"/>
    <w:rsid w:val="004867A5"/>
    <w:rsid w:val="00486828"/>
    <w:rsid w:val="00486F41"/>
    <w:rsid w:val="00486FAF"/>
    <w:rsid w:val="004870F4"/>
    <w:rsid w:val="004876E5"/>
    <w:rsid w:val="00487B1B"/>
    <w:rsid w:val="00490113"/>
    <w:rsid w:val="0049138A"/>
    <w:rsid w:val="004914B6"/>
    <w:rsid w:val="004916CE"/>
    <w:rsid w:val="004920B8"/>
    <w:rsid w:val="00492640"/>
    <w:rsid w:val="00492E52"/>
    <w:rsid w:val="00492F6D"/>
    <w:rsid w:val="004934D7"/>
    <w:rsid w:val="00493DD7"/>
    <w:rsid w:val="00494947"/>
    <w:rsid w:val="00494F39"/>
    <w:rsid w:val="00495328"/>
    <w:rsid w:val="00495A0F"/>
    <w:rsid w:val="00495E09"/>
    <w:rsid w:val="00496C5A"/>
    <w:rsid w:val="00496DCB"/>
    <w:rsid w:val="0049702F"/>
    <w:rsid w:val="0049776C"/>
    <w:rsid w:val="00497C34"/>
    <w:rsid w:val="00497E81"/>
    <w:rsid w:val="004A0234"/>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0B1F"/>
    <w:rsid w:val="004C18CB"/>
    <w:rsid w:val="004C1BDC"/>
    <w:rsid w:val="004C2C77"/>
    <w:rsid w:val="004C30E2"/>
    <w:rsid w:val="004C3BB8"/>
    <w:rsid w:val="004C4163"/>
    <w:rsid w:val="004C43B1"/>
    <w:rsid w:val="004C4556"/>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3FB9"/>
    <w:rsid w:val="004D43A8"/>
    <w:rsid w:val="004D440B"/>
    <w:rsid w:val="004D5742"/>
    <w:rsid w:val="004D5781"/>
    <w:rsid w:val="004D5AA1"/>
    <w:rsid w:val="004D6251"/>
    <w:rsid w:val="004D6358"/>
    <w:rsid w:val="004D6A36"/>
    <w:rsid w:val="004D7170"/>
    <w:rsid w:val="004D72B6"/>
    <w:rsid w:val="004D7325"/>
    <w:rsid w:val="004D7F02"/>
    <w:rsid w:val="004E0707"/>
    <w:rsid w:val="004E0D84"/>
    <w:rsid w:val="004E0F24"/>
    <w:rsid w:val="004E197C"/>
    <w:rsid w:val="004E1B49"/>
    <w:rsid w:val="004E1CDD"/>
    <w:rsid w:val="004E2084"/>
    <w:rsid w:val="004E2BF7"/>
    <w:rsid w:val="004E3194"/>
    <w:rsid w:val="004E3775"/>
    <w:rsid w:val="004E394E"/>
    <w:rsid w:val="004E3B75"/>
    <w:rsid w:val="004E4117"/>
    <w:rsid w:val="004E4BBC"/>
    <w:rsid w:val="004E507F"/>
    <w:rsid w:val="004E5171"/>
    <w:rsid w:val="004E5212"/>
    <w:rsid w:val="004E5865"/>
    <w:rsid w:val="004E5E5D"/>
    <w:rsid w:val="004E6B88"/>
    <w:rsid w:val="004E6BAC"/>
    <w:rsid w:val="004E6C9D"/>
    <w:rsid w:val="004E71B8"/>
    <w:rsid w:val="004E7ADA"/>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3E6"/>
    <w:rsid w:val="004F3475"/>
    <w:rsid w:val="004F36EF"/>
    <w:rsid w:val="004F3B50"/>
    <w:rsid w:val="004F3FC2"/>
    <w:rsid w:val="004F41B4"/>
    <w:rsid w:val="004F42B9"/>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AF3"/>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FD8"/>
    <w:rsid w:val="005132E1"/>
    <w:rsid w:val="005135F8"/>
    <w:rsid w:val="005136C5"/>
    <w:rsid w:val="0051434F"/>
    <w:rsid w:val="005147AD"/>
    <w:rsid w:val="005149A8"/>
    <w:rsid w:val="00515183"/>
    <w:rsid w:val="005153E3"/>
    <w:rsid w:val="00515668"/>
    <w:rsid w:val="00515A4F"/>
    <w:rsid w:val="00515C98"/>
    <w:rsid w:val="0051673A"/>
    <w:rsid w:val="005168FE"/>
    <w:rsid w:val="00516FFB"/>
    <w:rsid w:val="005172FA"/>
    <w:rsid w:val="00517419"/>
    <w:rsid w:val="0052007B"/>
    <w:rsid w:val="00520407"/>
    <w:rsid w:val="00520E24"/>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6EB"/>
    <w:rsid w:val="0053177B"/>
    <w:rsid w:val="00531EC0"/>
    <w:rsid w:val="00531F8E"/>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6EC"/>
    <w:rsid w:val="005367BD"/>
    <w:rsid w:val="00536BF1"/>
    <w:rsid w:val="00536CF3"/>
    <w:rsid w:val="00537002"/>
    <w:rsid w:val="00537094"/>
    <w:rsid w:val="005370D6"/>
    <w:rsid w:val="005376F0"/>
    <w:rsid w:val="005377A9"/>
    <w:rsid w:val="00537CFC"/>
    <w:rsid w:val="00540495"/>
    <w:rsid w:val="00540E8B"/>
    <w:rsid w:val="00541064"/>
    <w:rsid w:val="00541267"/>
    <w:rsid w:val="00541C01"/>
    <w:rsid w:val="0054237C"/>
    <w:rsid w:val="005427A9"/>
    <w:rsid w:val="00542857"/>
    <w:rsid w:val="00542A99"/>
    <w:rsid w:val="00542D83"/>
    <w:rsid w:val="00543455"/>
    <w:rsid w:val="00543737"/>
    <w:rsid w:val="00543752"/>
    <w:rsid w:val="0054404F"/>
    <w:rsid w:val="00544400"/>
    <w:rsid w:val="00544B8B"/>
    <w:rsid w:val="005453EA"/>
    <w:rsid w:val="005465CE"/>
    <w:rsid w:val="005466F4"/>
    <w:rsid w:val="005469F5"/>
    <w:rsid w:val="005477E0"/>
    <w:rsid w:val="005479AE"/>
    <w:rsid w:val="00550210"/>
    <w:rsid w:val="00550809"/>
    <w:rsid w:val="00550DB9"/>
    <w:rsid w:val="00550E66"/>
    <w:rsid w:val="00550E98"/>
    <w:rsid w:val="00551A34"/>
    <w:rsid w:val="00552D14"/>
    <w:rsid w:val="00552D7E"/>
    <w:rsid w:val="005531C7"/>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B18"/>
    <w:rsid w:val="00562D2B"/>
    <w:rsid w:val="00562E9C"/>
    <w:rsid w:val="00562FF3"/>
    <w:rsid w:val="005632C8"/>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5A6"/>
    <w:rsid w:val="00577A46"/>
    <w:rsid w:val="00577CF8"/>
    <w:rsid w:val="005800FF"/>
    <w:rsid w:val="0058014D"/>
    <w:rsid w:val="00580245"/>
    <w:rsid w:val="005816CF"/>
    <w:rsid w:val="00581D03"/>
    <w:rsid w:val="00583139"/>
    <w:rsid w:val="0058333A"/>
    <w:rsid w:val="00583557"/>
    <w:rsid w:val="00583BFA"/>
    <w:rsid w:val="00583FE6"/>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2FE7"/>
    <w:rsid w:val="005935E0"/>
    <w:rsid w:val="00593832"/>
    <w:rsid w:val="00593B6F"/>
    <w:rsid w:val="0059444B"/>
    <w:rsid w:val="005949EB"/>
    <w:rsid w:val="00594C98"/>
    <w:rsid w:val="00594CC3"/>
    <w:rsid w:val="005952F7"/>
    <w:rsid w:val="005966D4"/>
    <w:rsid w:val="00596F43"/>
    <w:rsid w:val="0059721E"/>
    <w:rsid w:val="005974D5"/>
    <w:rsid w:val="005A0C00"/>
    <w:rsid w:val="005A130F"/>
    <w:rsid w:val="005A15D8"/>
    <w:rsid w:val="005A18C1"/>
    <w:rsid w:val="005A1A1E"/>
    <w:rsid w:val="005A22D4"/>
    <w:rsid w:val="005A264F"/>
    <w:rsid w:val="005A2E58"/>
    <w:rsid w:val="005A2F64"/>
    <w:rsid w:val="005A44FD"/>
    <w:rsid w:val="005A4A97"/>
    <w:rsid w:val="005A584E"/>
    <w:rsid w:val="005A59D0"/>
    <w:rsid w:val="005A5C0C"/>
    <w:rsid w:val="005A5CA2"/>
    <w:rsid w:val="005A6193"/>
    <w:rsid w:val="005A61D9"/>
    <w:rsid w:val="005A653B"/>
    <w:rsid w:val="005A73EB"/>
    <w:rsid w:val="005A7630"/>
    <w:rsid w:val="005A76B4"/>
    <w:rsid w:val="005A7C28"/>
    <w:rsid w:val="005B0BA1"/>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3FA"/>
    <w:rsid w:val="005B6420"/>
    <w:rsid w:val="005B6711"/>
    <w:rsid w:val="005B7390"/>
    <w:rsid w:val="005B75BE"/>
    <w:rsid w:val="005C0D19"/>
    <w:rsid w:val="005C0D33"/>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96D"/>
    <w:rsid w:val="005C6002"/>
    <w:rsid w:val="005C60E6"/>
    <w:rsid w:val="005C67FD"/>
    <w:rsid w:val="005C6ED0"/>
    <w:rsid w:val="005C72D6"/>
    <w:rsid w:val="005C7306"/>
    <w:rsid w:val="005C779B"/>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3DDF"/>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45"/>
    <w:rsid w:val="005E71DA"/>
    <w:rsid w:val="005E72AE"/>
    <w:rsid w:val="005E7BD2"/>
    <w:rsid w:val="005E7F05"/>
    <w:rsid w:val="005E7F16"/>
    <w:rsid w:val="005F0364"/>
    <w:rsid w:val="005F10D0"/>
    <w:rsid w:val="005F14C2"/>
    <w:rsid w:val="005F14E1"/>
    <w:rsid w:val="005F2073"/>
    <w:rsid w:val="005F2364"/>
    <w:rsid w:val="005F2421"/>
    <w:rsid w:val="005F30FE"/>
    <w:rsid w:val="005F3408"/>
    <w:rsid w:val="005F345F"/>
    <w:rsid w:val="005F350D"/>
    <w:rsid w:val="005F4068"/>
    <w:rsid w:val="005F46DB"/>
    <w:rsid w:val="005F4CD4"/>
    <w:rsid w:val="005F4F35"/>
    <w:rsid w:val="005F52A3"/>
    <w:rsid w:val="005F5784"/>
    <w:rsid w:val="005F64F9"/>
    <w:rsid w:val="005F76CC"/>
    <w:rsid w:val="00600832"/>
    <w:rsid w:val="00600A52"/>
    <w:rsid w:val="00600E9A"/>
    <w:rsid w:val="00601555"/>
    <w:rsid w:val="006019C6"/>
    <w:rsid w:val="00601EC7"/>
    <w:rsid w:val="00602037"/>
    <w:rsid w:val="00602A37"/>
    <w:rsid w:val="00602E3E"/>
    <w:rsid w:val="00602E47"/>
    <w:rsid w:val="0060332E"/>
    <w:rsid w:val="006034CF"/>
    <w:rsid w:val="00603947"/>
    <w:rsid w:val="00603F56"/>
    <w:rsid w:val="0060462D"/>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C10"/>
    <w:rsid w:val="00613135"/>
    <w:rsid w:val="006131F4"/>
    <w:rsid w:val="006133AE"/>
    <w:rsid w:val="006134AB"/>
    <w:rsid w:val="006135C4"/>
    <w:rsid w:val="00614140"/>
    <w:rsid w:val="00614FC9"/>
    <w:rsid w:val="006154D1"/>
    <w:rsid w:val="006155C0"/>
    <w:rsid w:val="00616053"/>
    <w:rsid w:val="00616151"/>
    <w:rsid w:val="006167AC"/>
    <w:rsid w:val="006167C7"/>
    <w:rsid w:val="00616B80"/>
    <w:rsid w:val="00616C19"/>
    <w:rsid w:val="00617E3A"/>
    <w:rsid w:val="0062062E"/>
    <w:rsid w:val="006209F6"/>
    <w:rsid w:val="006216C6"/>
    <w:rsid w:val="0062210A"/>
    <w:rsid w:val="00622273"/>
    <w:rsid w:val="00622591"/>
    <w:rsid w:val="00622769"/>
    <w:rsid w:val="006232D8"/>
    <w:rsid w:val="00623491"/>
    <w:rsid w:val="00623E94"/>
    <w:rsid w:val="0062514C"/>
    <w:rsid w:val="006253B1"/>
    <w:rsid w:val="006256E2"/>
    <w:rsid w:val="00625BA2"/>
    <w:rsid w:val="006261BD"/>
    <w:rsid w:val="0062624B"/>
    <w:rsid w:val="00626D90"/>
    <w:rsid w:val="00627038"/>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0BD"/>
    <w:rsid w:val="006342B9"/>
    <w:rsid w:val="00634396"/>
    <w:rsid w:val="00634639"/>
    <w:rsid w:val="00635091"/>
    <w:rsid w:val="006358C9"/>
    <w:rsid w:val="006364AF"/>
    <w:rsid w:val="006364F5"/>
    <w:rsid w:val="00636C75"/>
    <w:rsid w:val="006379E0"/>
    <w:rsid w:val="00637A40"/>
    <w:rsid w:val="00640688"/>
    <w:rsid w:val="00640861"/>
    <w:rsid w:val="00641602"/>
    <w:rsid w:val="00641BA2"/>
    <w:rsid w:val="00642AAB"/>
    <w:rsid w:val="00642B4A"/>
    <w:rsid w:val="00643558"/>
    <w:rsid w:val="0064381F"/>
    <w:rsid w:val="00643A92"/>
    <w:rsid w:val="00644125"/>
    <w:rsid w:val="006447ED"/>
    <w:rsid w:val="00645DCD"/>
    <w:rsid w:val="00645FB5"/>
    <w:rsid w:val="006462D2"/>
    <w:rsid w:val="006464A1"/>
    <w:rsid w:val="00646BAE"/>
    <w:rsid w:val="00646FE2"/>
    <w:rsid w:val="006471FA"/>
    <w:rsid w:val="00647383"/>
    <w:rsid w:val="0065000B"/>
    <w:rsid w:val="006505B2"/>
    <w:rsid w:val="00650792"/>
    <w:rsid w:val="00651B39"/>
    <w:rsid w:val="00652586"/>
    <w:rsid w:val="006526E3"/>
    <w:rsid w:val="00652703"/>
    <w:rsid w:val="0065278E"/>
    <w:rsid w:val="00652BA8"/>
    <w:rsid w:val="0065437D"/>
    <w:rsid w:val="0065512B"/>
    <w:rsid w:val="006553BC"/>
    <w:rsid w:val="0065612C"/>
    <w:rsid w:val="006563E8"/>
    <w:rsid w:val="00656C5A"/>
    <w:rsid w:val="00657429"/>
    <w:rsid w:val="00657D63"/>
    <w:rsid w:val="00660588"/>
    <w:rsid w:val="00660890"/>
    <w:rsid w:val="00662130"/>
    <w:rsid w:val="00662D52"/>
    <w:rsid w:val="006638B6"/>
    <w:rsid w:val="00663908"/>
    <w:rsid w:val="00663A99"/>
    <w:rsid w:val="00664111"/>
    <w:rsid w:val="00664607"/>
    <w:rsid w:val="006648DE"/>
    <w:rsid w:val="006652D4"/>
    <w:rsid w:val="006657BA"/>
    <w:rsid w:val="00665C17"/>
    <w:rsid w:val="00666668"/>
    <w:rsid w:val="00666832"/>
    <w:rsid w:val="00666F1E"/>
    <w:rsid w:val="006672E8"/>
    <w:rsid w:val="00670049"/>
    <w:rsid w:val="00670670"/>
    <w:rsid w:val="006706B2"/>
    <w:rsid w:val="00670729"/>
    <w:rsid w:val="006707AE"/>
    <w:rsid w:val="00670C1A"/>
    <w:rsid w:val="00671C14"/>
    <w:rsid w:val="0067229F"/>
    <w:rsid w:val="0067275F"/>
    <w:rsid w:val="00672821"/>
    <w:rsid w:val="00672882"/>
    <w:rsid w:val="00672908"/>
    <w:rsid w:val="0067295C"/>
    <w:rsid w:val="0067325B"/>
    <w:rsid w:val="0067326E"/>
    <w:rsid w:val="006739B5"/>
    <w:rsid w:val="00674361"/>
    <w:rsid w:val="006756F5"/>
    <w:rsid w:val="00675BBF"/>
    <w:rsid w:val="006762B5"/>
    <w:rsid w:val="006762DC"/>
    <w:rsid w:val="006762F5"/>
    <w:rsid w:val="00677184"/>
    <w:rsid w:val="00677234"/>
    <w:rsid w:val="00677AB4"/>
    <w:rsid w:val="00677CA9"/>
    <w:rsid w:val="00680DD7"/>
    <w:rsid w:val="00680FC6"/>
    <w:rsid w:val="006818E3"/>
    <w:rsid w:val="0068215E"/>
    <w:rsid w:val="00683237"/>
    <w:rsid w:val="00683A7C"/>
    <w:rsid w:val="00683DC9"/>
    <w:rsid w:val="006840E9"/>
    <w:rsid w:val="006844A0"/>
    <w:rsid w:val="006844EA"/>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4D2"/>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AAC"/>
    <w:rsid w:val="00694D56"/>
    <w:rsid w:val="00694F09"/>
    <w:rsid w:val="00695AFA"/>
    <w:rsid w:val="00695B89"/>
    <w:rsid w:val="00695DE1"/>
    <w:rsid w:val="00696168"/>
    <w:rsid w:val="0069648C"/>
    <w:rsid w:val="00696CDF"/>
    <w:rsid w:val="00697492"/>
    <w:rsid w:val="006974B5"/>
    <w:rsid w:val="00697556"/>
    <w:rsid w:val="0069769F"/>
    <w:rsid w:val="006979D4"/>
    <w:rsid w:val="006A0044"/>
    <w:rsid w:val="006A0116"/>
    <w:rsid w:val="006A142B"/>
    <w:rsid w:val="006A15BF"/>
    <w:rsid w:val="006A1B34"/>
    <w:rsid w:val="006A1FA6"/>
    <w:rsid w:val="006A20D1"/>
    <w:rsid w:val="006A3133"/>
    <w:rsid w:val="006A336D"/>
    <w:rsid w:val="006A3802"/>
    <w:rsid w:val="006A446C"/>
    <w:rsid w:val="006A4D1A"/>
    <w:rsid w:val="006A53BC"/>
    <w:rsid w:val="006A5ABE"/>
    <w:rsid w:val="006A6E49"/>
    <w:rsid w:val="006A70BD"/>
    <w:rsid w:val="006A70F1"/>
    <w:rsid w:val="006A7844"/>
    <w:rsid w:val="006A7DA7"/>
    <w:rsid w:val="006B1033"/>
    <w:rsid w:val="006B1335"/>
    <w:rsid w:val="006B15D5"/>
    <w:rsid w:val="006B1F63"/>
    <w:rsid w:val="006B2156"/>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5B0"/>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58CA"/>
    <w:rsid w:val="006C601D"/>
    <w:rsid w:val="006C658C"/>
    <w:rsid w:val="006C66A5"/>
    <w:rsid w:val="006C7092"/>
    <w:rsid w:val="006C796E"/>
    <w:rsid w:val="006C7B0C"/>
    <w:rsid w:val="006D07BE"/>
    <w:rsid w:val="006D0B60"/>
    <w:rsid w:val="006D151C"/>
    <w:rsid w:val="006D1887"/>
    <w:rsid w:val="006D1CA8"/>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3F"/>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593A"/>
    <w:rsid w:val="006E63E3"/>
    <w:rsid w:val="006E643B"/>
    <w:rsid w:val="006E6454"/>
    <w:rsid w:val="006E6FEF"/>
    <w:rsid w:val="006E73C9"/>
    <w:rsid w:val="006E761B"/>
    <w:rsid w:val="006E79BD"/>
    <w:rsid w:val="006E7B8F"/>
    <w:rsid w:val="006E7FD6"/>
    <w:rsid w:val="006F012B"/>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56"/>
    <w:rsid w:val="006F67C7"/>
    <w:rsid w:val="006F6CDB"/>
    <w:rsid w:val="006F703D"/>
    <w:rsid w:val="006F7362"/>
    <w:rsid w:val="006F7451"/>
    <w:rsid w:val="006F7485"/>
    <w:rsid w:val="006F77C8"/>
    <w:rsid w:val="006F7845"/>
    <w:rsid w:val="006F7CF8"/>
    <w:rsid w:val="00700282"/>
    <w:rsid w:val="00700A0D"/>
    <w:rsid w:val="00700C57"/>
    <w:rsid w:val="00700CE6"/>
    <w:rsid w:val="007016EF"/>
    <w:rsid w:val="00701878"/>
    <w:rsid w:val="00701A4F"/>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6FFC"/>
    <w:rsid w:val="00717037"/>
    <w:rsid w:val="00717171"/>
    <w:rsid w:val="0071770A"/>
    <w:rsid w:val="0071783A"/>
    <w:rsid w:val="00717B90"/>
    <w:rsid w:val="0072048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2E9"/>
    <w:rsid w:val="0073146F"/>
    <w:rsid w:val="00731E1A"/>
    <w:rsid w:val="00731E4A"/>
    <w:rsid w:val="00731FCF"/>
    <w:rsid w:val="007322FB"/>
    <w:rsid w:val="007324F5"/>
    <w:rsid w:val="0073252A"/>
    <w:rsid w:val="00732957"/>
    <w:rsid w:val="00732A02"/>
    <w:rsid w:val="00733685"/>
    <w:rsid w:val="00733826"/>
    <w:rsid w:val="00733E4D"/>
    <w:rsid w:val="007342F8"/>
    <w:rsid w:val="0073441B"/>
    <w:rsid w:val="00734760"/>
    <w:rsid w:val="00734BAA"/>
    <w:rsid w:val="00735129"/>
    <w:rsid w:val="00735447"/>
    <w:rsid w:val="007356D3"/>
    <w:rsid w:val="0073596D"/>
    <w:rsid w:val="007359C1"/>
    <w:rsid w:val="00735FD7"/>
    <w:rsid w:val="00736697"/>
    <w:rsid w:val="00736CE8"/>
    <w:rsid w:val="00736E2B"/>
    <w:rsid w:val="007373F3"/>
    <w:rsid w:val="00737431"/>
    <w:rsid w:val="00737900"/>
    <w:rsid w:val="00740849"/>
    <w:rsid w:val="007408C4"/>
    <w:rsid w:val="00740A8F"/>
    <w:rsid w:val="00740CE8"/>
    <w:rsid w:val="00740E9C"/>
    <w:rsid w:val="00741716"/>
    <w:rsid w:val="00741B29"/>
    <w:rsid w:val="007420C8"/>
    <w:rsid w:val="00742718"/>
    <w:rsid w:val="007429BD"/>
    <w:rsid w:val="00742A96"/>
    <w:rsid w:val="00743DEA"/>
    <w:rsid w:val="00743F77"/>
    <w:rsid w:val="0074450F"/>
    <w:rsid w:val="00744CC9"/>
    <w:rsid w:val="00745829"/>
    <w:rsid w:val="00745C39"/>
    <w:rsid w:val="0074718D"/>
    <w:rsid w:val="00747337"/>
    <w:rsid w:val="0074756A"/>
    <w:rsid w:val="007479BE"/>
    <w:rsid w:val="00747A03"/>
    <w:rsid w:val="00747A31"/>
    <w:rsid w:val="00747F6B"/>
    <w:rsid w:val="00750611"/>
    <w:rsid w:val="007509E2"/>
    <w:rsid w:val="00750F96"/>
    <w:rsid w:val="00751277"/>
    <w:rsid w:val="00751827"/>
    <w:rsid w:val="00751881"/>
    <w:rsid w:val="007524C4"/>
    <w:rsid w:val="0075263A"/>
    <w:rsid w:val="00752827"/>
    <w:rsid w:val="00752B3A"/>
    <w:rsid w:val="007536E6"/>
    <w:rsid w:val="00753DA9"/>
    <w:rsid w:val="00753E66"/>
    <w:rsid w:val="007546FD"/>
    <w:rsid w:val="00754CA6"/>
    <w:rsid w:val="00754DAF"/>
    <w:rsid w:val="00754DFA"/>
    <w:rsid w:val="007552FB"/>
    <w:rsid w:val="0075563D"/>
    <w:rsid w:val="0075628C"/>
    <w:rsid w:val="007563BC"/>
    <w:rsid w:val="00756500"/>
    <w:rsid w:val="0075669B"/>
    <w:rsid w:val="00756CAF"/>
    <w:rsid w:val="0075742C"/>
    <w:rsid w:val="0075745D"/>
    <w:rsid w:val="00757849"/>
    <w:rsid w:val="00757884"/>
    <w:rsid w:val="00757C9D"/>
    <w:rsid w:val="007603B0"/>
    <w:rsid w:val="00760F95"/>
    <w:rsid w:val="007617C1"/>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404"/>
    <w:rsid w:val="0077289A"/>
    <w:rsid w:val="00772D6C"/>
    <w:rsid w:val="00772E09"/>
    <w:rsid w:val="007739BB"/>
    <w:rsid w:val="007743B9"/>
    <w:rsid w:val="00774448"/>
    <w:rsid w:val="00774E8F"/>
    <w:rsid w:val="00775A99"/>
    <w:rsid w:val="00775BBC"/>
    <w:rsid w:val="00775CDE"/>
    <w:rsid w:val="00775D54"/>
    <w:rsid w:val="00776175"/>
    <w:rsid w:val="00776756"/>
    <w:rsid w:val="00776A3E"/>
    <w:rsid w:val="0077780D"/>
    <w:rsid w:val="00777C39"/>
    <w:rsid w:val="00777C48"/>
    <w:rsid w:val="00777F5A"/>
    <w:rsid w:val="00780CA8"/>
    <w:rsid w:val="00780CFB"/>
    <w:rsid w:val="00780E2F"/>
    <w:rsid w:val="007815EC"/>
    <w:rsid w:val="00781736"/>
    <w:rsid w:val="00781820"/>
    <w:rsid w:val="0078197E"/>
    <w:rsid w:val="007819D4"/>
    <w:rsid w:val="00781ACB"/>
    <w:rsid w:val="00781FBB"/>
    <w:rsid w:val="007826EE"/>
    <w:rsid w:val="00782E36"/>
    <w:rsid w:val="00782ECC"/>
    <w:rsid w:val="007832B4"/>
    <w:rsid w:val="00784180"/>
    <w:rsid w:val="00784EB8"/>
    <w:rsid w:val="00784F5E"/>
    <w:rsid w:val="00785069"/>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55CA"/>
    <w:rsid w:val="00795DD6"/>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49D"/>
    <w:rsid w:val="007A4637"/>
    <w:rsid w:val="007A4715"/>
    <w:rsid w:val="007A4A32"/>
    <w:rsid w:val="007A546F"/>
    <w:rsid w:val="007A554C"/>
    <w:rsid w:val="007A5CF0"/>
    <w:rsid w:val="007A62B4"/>
    <w:rsid w:val="007A63F4"/>
    <w:rsid w:val="007A6991"/>
    <w:rsid w:val="007A6A17"/>
    <w:rsid w:val="007A7278"/>
    <w:rsid w:val="007A7318"/>
    <w:rsid w:val="007A7335"/>
    <w:rsid w:val="007A7580"/>
    <w:rsid w:val="007A7DB9"/>
    <w:rsid w:val="007B0146"/>
    <w:rsid w:val="007B0DBD"/>
    <w:rsid w:val="007B1191"/>
    <w:rsid w:val="007B1689"/>
    <w:rsid w:val="007B198F"/>
    <w:rsid w:val="007B1EFD"/>
    <w:rsid w:val="007B2524"/>
    <w:rsid w:val="007B2862"/>
    <w:rsid w:val="007B3094"/>
    <w:rsid w:val="007B38F5"/>
    <w:rsid w:val="007B4C8D"/>
    <w:rsid w:val="007B4F39"/>
    <w:rsid w:val="007B5802"/>
    <w:rsid w:val="007B5F25"/>
    <w:rsid w:val="007B64C7"/>
    <w:rsid w:val="007B66E0"/>
    <w:rsid w:val="007B6AEA"/>
    <w:rsid w:val="007B6ECD"/>
    <w:rsid w:val="007B6F7D"/>
    <w:rsid w:val="007B7C06"/>
    <w:rsid w:val="007B7CFE"/>
    <w:rsid w:val="007B7F5C"/>
    <w:rsid w:val="007C011C"/>
    <w:rsid w:val="007C06BE"/>
    <w:rsid w:val="007C072F"/>
    <w:rsid w:val="007C086A"/>
    <w:rsid w:val="007C0981"/>
    <w:rsid w:val="007C0C05"/>
    <w:rsid w:val="007C1310"/>
    <w:rsid w:val="007C13A0"/>
    <w:rsid w:val="007C1639"/>
    <w:rsid w:val="007C1867"/>
    <w:rsid w:val="007C2324"/>
    <w:rsid w:val="007C27C2"/>
    <w:rsid w:val="007C2F64"/>
    <w:rsid w:val="007C3385"/>
    <w:rsid w:val="007C34B9"/>
    <w:rsid w:val="007C35D0"/>
    <w:rsid w:val="007C38A7"/>
    <w:rsid w:val="007C3C5C"/>
    <w:rsid w:val="007C48E5"/>
    <w:rsid w:val="007C4C03"/>
    <w:rsid w:val="007C4CB5"/>
    <w:rsid w:val="007C4CDA"/>
    <w:rsid w:val="007C5070"/>
    <w:rsid w:val="007C55D3"/>
    <w:rsid w:val="007C56BE"/>
    <w:rsid w:val="007C5DF4"/>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32"/>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6BDC"/>
    <w:rsid w:val="007E70A3"/>
    <w:rsid w:val="007E7356"/>
    <w:rsid w:val="007E7514"/>
    <w:rsid w:val="007E7658"/>
    <w:rsid w:val="007E78F3"/>
    <w:rsid w:val="007F09EC"/>
    <w:rsid w:val="007F0D8F"/>
    <w:rsid w:val="007F1264"/>
    <w:rsid w:val="007F1347"/>
    <w:rsid w:val="007F1402"/>
    <w:rsid w:val="007F1589"/>
    <w:rsid w:val="007F2914"/>
    <w:rsid w:val="007F2A26"/>
    <w:rsid w:val="007F2D76"/>
    <w:rsid w:val="007F31DD"/>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220"/>
    <w:rsid w:val="008027C5"/>
    <w:rsid w:val="00803036"/>
    <w:rsid w:val="00803331"/>
    <w:rsid w:val="008034EA"/>
    <w:rsid w:val="00803631"/>
    <w:rsid w:val="00803794"/>
    <w:rsid w:val="008038C7"/>
    <w:rsid w:val="00803A75"/>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0A85"/>
    <w:rsid w:val="0081149E"/>
    <w:rsid w:val="0081194C"/>
    <w:rsid w:val="00811F8B"/>
    <w:rsid w:val="00812B96"/>
    <w:rsid w:val="0081336C"/>
    <w:rsid w:val="0081382D"/>
    <w:rsid w:val="00814149"/>
    <w:rsid w:val="008141A6"/>
    <w:rsid w:val="00814BE1"/>
    <w:rsid w:val="00814E4D"/>
    <w:rsid w:val="0081571F"/>
    <w:rsid w:val="008158BE"/>
    <w:rsid w:val="008159A2"/>
    <w:rsid w:val="0081626F"/>
    <w:rsid w:val="008163B5"/>
    <w:rsid w:val="0081661D"/>
    <w:rsid w:val="00817206"/>
    <w:rsid w:val="00817419"/>
    <w:rsid w:val="0081772B"/>
    <w:rsid w:val="00817915"/>
    <w:rsid w:val="00817BC0"/>
    <w:rsid w:val="00817C67"/>
    <w:rsid w:val="00817FDF"/>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58B"/>
    <w:rsid w:val="00825F10"/>
    <w:rsid w:val="00825F77"/>
    <w:rsid w:val="0082645D"/>
    <w:rsid w:val="00826718"/>
    <w:rsid w:val="00826A45"/>
    <w:rsid w:val="00826C29"/>
    <w:rsid w:val="00826FAA"/>
    <w:rsid w:val="00827614"/>
    <w:rsid w:val="00827ACC"/>
    <w:rsid w:val="00827D02"/>
    <w:rsid w:val="008301E8"/>
    <w:rsid w:val="0083078A"/>
    <w:rsid w:val="00831575"/>
    <w:rsid w:val="0083157F"/>
    <w:rsid w:val="0083158F"/>
    <w:rsid w:val="00831742"/>
    <w:rsid w:val="00831840"/>
    <w:rsid w:val="00831BD9"/>
    <w:rsid w:val="00831D10"/>
    <w:rsid w:val="00831D9E"/>
    <w:rsid w:val="00831F4F"/>
    <w:rsid w:val="0083266B"/>
    <w:rsid w:val="00832840"/>
    <w:rsid w:val="00833069"/>
    <w:rsid w:val="0083329C"/>
    <w:rsid w:val="008334E9"/>
    <w:rsid w:val="00833541"/>
    <w:rsid w:val="00833954"/>
    <w:rsid w:val="00833F7C"/>
    <w:rsid w:val="00834221"/>
    <w:rsid w:val="00834835"/>
    <w:rsid w:val="0083573E"/>
    <w:rsid w:val="00835992"/>
    <w:rsid w:val="008359DD"/>
    <w:rsid w:val="00835AE2"/>
    <w:rsid w:val="008361E2"/>
    <w:rsid w:val="008362D6"/>
    <w:rsid w:val="00837019"/>
    <w:rsid w:val="008372E4"/>
    <w:rsid w:val="00837CED"/>
    <w:rsid w:val="00840AA5"/>
    <w:rsid w:val="00840AE6"/>
    <w:rsid w:val="00840FE1"/>
    <w:rsid w:val="0084166A"/>
    <w:rsid w:val="00841795"/>
    <w:rsid w:val="00841844"/>
    <w:rsid w:val="00841862"/>
    <w:rsid w:val="008418F1"/>
    <w:rsid w:val="00841DCF"/>
    <w:rsid w:val="0084290D"/>
    <w:rsid w:val="008429F4"/>
    <w:rsid w:val="00842CA1"/>
    <w:rsid w:val="00842DA7"/>
    <w:rsid w:val="00844286"/>
    <w:rsid w:val="00844A06"/>
    <w:rsid w:val="00844B39"/>
    <w:rsid w:val="00844F6D"/>
    <w:rsid w:val="00845022"/>
    <w:rsid w:val="0084568D"/>
    <w:rsid w:val="0084593C"/>
    <w:rsid w:val="00845D84"/>
    <w:rsid w:val="00845E60"/>
    <w:rsid w:val="00845F5A"/>
    <w:rsid w:val="008466E2"/>
    <w:rsid w:val="00846BDD"/>
    <w:rsid w:val="00846E85"/>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206"/>
    <w:rsid w:val="008543BC"/>
    <w:rsid w:val="008543CD"/>
    <w:rsid w:val="0085451F"/>
    <w:rsid w:val="0085480F"/>
    <w:rsid w:val="008551BC"/>
    <w:rsid w:val="00855490"/>
    <w:rsid w:val="008558E9"/>
    <w:rsid w:val="00855CDA"/>
    <w:rsid w:val="00855D23"/>
    <w:rsid w:val="00855D32"/>
    <w:rsid w:val="00855F9C"/>
    <w:rsid w:val="008562F0"/>
    <w:rsid w:val="00856532"/>
    <w:rsid w:val="0085660A"/>
    <w:rsid w:val="00856661"/>
    <w:rsid w:val="008566AD"/>
    <w:rsid w:val="0085694A"/>
    <w:rsid w:val="0085700E"/>
    <w:rsid w:val="008578B8"/>
    <w:rsid w:val="00857B0B"/>
    <w:rsid w:val="00857D7F"/>
    <w:rsid w:val="00860469"/>
    <w:rsid w:val="00860950"/>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2C5F"/>
    <w:rsid w:val="008734A8"/>
    <w:rsid w:val="00873F5B"/>
    <w:rsid w:val="00874210"/>
    <w:rsid w:val="00874806"/>
    <w:rsid w:val="00875323"/>
    <w:rsid w:val="00875B0B"/>
    <w:rsid w:val="00875C9D"/>
    <w:rsid w:val="0087615E"/>
    <w:rsid w:val="008765BF"/>
    <w:rsid w:val="00876C4A"/>
    <w:rsid w:val="00876F43"/>
    <w:rsid w:val="008773A6"/>
    <w:rsid w:val="00877872"/>
    <w:rsid w:val="00877CC4"/>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880"/>
    <w:rsid w:val="008865F4"/>
    <w:rsid w:val="00887039"/>
    <w:rsid w:val="008870D4"/>
    <w:rsid w:val="00887513"/>
    <w:rsid w:val="008875F6"/>
    <w:rsid w:val="00887AA7"/>
    <w:rsid w:val="00887F60"/>
    <w:rsid w:val="008903A4"/>
    <w:rsid w:val="00890DEA"/>
    <w:rsid w:val="008910F4"/>
    <w:rsid w:val="00891116"/>
    <w:rsid w:val="0089147B"/>
    <w:rsid w:val="008914B0"/>
    <w:rsid w:val="008918E5"/>
    <w:rsid w:val="00891A45"/>
    <w:rsid w:val="00891B15"/>
    <w:rsid w:val="0089230C"/>
    <w:rsid w:val="00892793"/>
    <w:rsid w:val="00892EC2"/>
    <w:rsid w:val="00893A62"/>
    <w:rsid w:val="00893D62"/>
    <w:rsid w:val="0089401F"/>
    <w:rsid w:val="0089407D"/>
    <w:rsid w:val="008940A3"/>
    <w:rsid w:val="00894307"/>
    <w:rsid w:val="0089467D"/>
    <w:rsid w:val="0089519F"/>
    <w:rsid w:val="008956BF"/>
    <w:rsid w:val="008958FE"/>
    <w:rsid w:val="00895961"/>
    <w:rsid w:val="00895B10"/>
    <w:rsid w:val="00896329"/>
    <w:rsid w:val="00896DBA"/>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263"/>
    <w:rsid w:val="008A47A0"/>
    <w:rsid w:val="008A47B2"/>
    <w:rsid w:val="008A5393"/>
    <w:rsid w:val="008A5C95"/>
    <w:rsid w:val="008A62D4"/>
    <w:rsid w:val="008A6395"/>
    <w:rsid w:val="008A6C33"/>
    <w:rsid w:val="008A7621"/>
    <w:rsid w:val="008A790B"/>
    <w:rsid w:val="008A79B6"/>
    <w:rsid w:val="008B0916"/>
    <w:rsid w:val="008B11CC"/>
    <w:rsid w:val="008B1530"/>
    <w:rsid w:val="008B1B6A"/>
    <w:rsid w:val="008B2A7D"/>
    <w:rsid w:val="008B2E60"/>
    <w:rsid w:val="008B314E"/>
    <w:rsid w:val="008B41E4"/>
    <w:rsid w:val="008B424D"/>
    <w:rsid w:val="008B48C6"/>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4F2"/>
    <w:rsid w:val="008C1A4B"/>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1BA9"/>
    <w:rsid w:val="008D20D1"/>
    <w:rsid w:val="008D2242"/>
    <w:rsid w:val="008D2595"/>
    <w:rsid w:val="008D28BF"/>
    <w:rsid w:val="008D2A3A"/>
    <w:rsid w:val="008D30F7"/>
    <w:rsid w:val="008D3107"/>
    <w:rsid w:val="008D3132"/>
    <w:rsid w:val="008D32B2"/>
    <w:rsid w:val="008D360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1E70"/>
    <w:rsid w:val="008E32A9"/>
    <w:rsid w:val="008E3460"/>
    <w:rsid w:val="008E3941"/>
    <w:rsid w:val="008E50F3"/>
    <w:rsid w:val="008E50F4"/>
    <w:rsid w:val="008E51D7"/>
    <w:rsid w:val="008E521B"/>
    <w:rsid w:val="008E5D31"/>
    <w:rsid w:val="008E6364"/>
    <w:rsid w:val="008E6BA2"/>
    <w:rsid w:val="008E6C22"/>
    <w:rsid w:val="008E6DAA"/>
    <w:rsid w:val="008E70FC"/>
    <w:rsid w:val="008E7327"/>
    <w:rsid w:val="008E7888"/>
    <w:rsid w:val="008E7A50"/>
    <w:rsid w:val="008F065B"/>
    <w:rsid w:val="008F0A36"/>
    <w:rsid w:val="008F0FFD"/>
    <w:rsid w:val="008F10E3"/>
    <w:rsid w:val="008F187C"/>
    <w:rsid w:val="008F1B35"/>
    <w:rsid w:val="008F2013"/>
    <w:rsid w:val="008F2BBA"/>
    <w:rsid w:val="008F2BE5"/>
    <w:rsid w:val="008F2DA6"/>
    <w:rsid w:val="008F4015"/>
    <w:rsid w:val="008F42C0"/>
    <w:rsid w:val="008F43FD"/>
    <w:rsid w:val="008F4FE4"/>
    <w:rsid w:val="008F553C"/>
    <w:rsid w:val="008F5846"/>
    <w:rsid w:val="008F5E43"/>
    <w:rsid w:val="008F5F76"/>
    <w:rsid w:val="008F6012"/>
    <w:rsid w:val="008F6167"/>
    <w:rsid w:val="008F6308"/>
    <w:rsid w:val="008F6625"/>
    <w:rsid w:val="008F6A92"/>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AF9"/>
    <w:rsid w:val="00903DED"/>
    <w:rsid w:val="00904692"/>
    <w:rsid w:val="00904DAA"/>
    <w:rsid w:val="00904EB9"/>
    <w:rsid w:val="00905964"/>
    <w:rsid w:val="00906374"/>
    <w:rsid w:val="00906896"/>
    <w:rsid w:val="00906D38"/>
    <w:rsid w:val="00906D9C"/>
    <w:rsid w:val="009076F6"/>
    <w:rsid w:val="00907AB0"/>
    <w:rsid w:val="00907E0D"/>
    <w:rsid w:val="00910288"/>
    <w:rsid w:val="00910374"/>
    <w:rsid w:val="00910458"/>
    <w:rsid w:val="0091076D"/>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6D09"/>
    <w:rsid w:val="00917297"/>
    <w:rsid w:val="00917511"/>
    <w:rsid w:val="00920163"/>
    <w:rsid w:val="00920AD3"/>
    <w:rsid w:val="00920E39"/>
    <w:rsid w:val="00920F0F"/>
    <w:rsid w:val="00921275"/>
    <w:rsid w:val="00921748"/>
    <w:rsid w:val="00921948"/>
    <w:rsid w:val="00921A6F"/>
    <w:rsid w:val="00921E20"/>
    <w:rsid w:val="00921FE8"/>
    <w:rsid w:val="00922146"/>
    <w:rsid w:val="0092236C"/>
    <w:rsid w:val="009225A3"/>
    <w:rsid w:val="009226E1"/>
    <w:rsid w:val="00922740"/>
    <w:rsid w:val="0092281E"/>
    <w:rsid w:val="00922BEC"/>
    <w:rsid w:val="00922BFB"/>
    <w:rsid w:val="00922EF2"/>
    <w:rsid w:val="00923604"/>
    <w:rsid w:val="00923E70"/>
    <w:rsid w:val="009240FE"/>
    <w:rsid w:val="0092452D"/>
    <w:rsid w:val="00924CA7"/>
    <w:rsid w:val="00924DA2"/>
    <w:rsid w:val="00924E2A"/>
    <w:rsid w:val="009251F4"/>
    <w:rsid w:val="00925663"/>
    <w:rsid w:val="0092679C"/>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2EA"/>
    <w:rsid w:val="00933741"/>
    <w:rsid w:val="00933A42"/>
    <w:rsid w:val="00933D2D"/>
    <w:rsid w:val="00934237"/>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2C4D"/>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E44"/>
    <w:rsid w:val="00947F29"/>
    <w:rsid w:val="00950050"/>
    <w:rsid w:val="009506AD"/>
    <w:rsid w:val="00950994"/>
    <w:rsid w:val="0095103D"/>
    <w:rsid w:val="009519C9"/>
    <w:rsid w:val="009520A3"/>
    <w:rsid w:val="00952140"/>
    <w:rsid w:val="0095243F"/>
    <w:rsid w:val="00952728"/>
    <w:rsid w:val="009528D4"/>
    <w:rsid w:val="00952B5B"/>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80D"/>
    <w:rsid w:val="00961E4F"/>
    <w:rsid w:val="00961E51"/>
    <w:rsid w:val="00962018"/>
    <w:rsid w:val="00962489"/>
    <w:rsid w:val="00962763"/>
    <w:rsid w:val="009627F5"/>
    <w:rsid w:val="00962DCC"/>
    <w:rsid w:val="00963463"/>
    <w:rsid w:val="0096383E"/>
    <w:rsid w:val="00963A82"/>
    <w:rsid w:val="00963B97"/>
    <w:rsid w:val="00964D6D"/>
    <w:rsid w:val="00964EF1"/>
    <w:rsid w:val="00965211"/>
    <w:rsid w:val="00965AF4"/>
    <w:rsid w:val="009660C2"/>
    <w:rsid w:val="009667D4"/>
    <w:rsid w:val="00966A31"/>
    <w:rsid w:val="00966AB8"/>
    <w:rsid w:val="00966AE3"/>
    <w:rsid w:val="00966BBD"/>
    <w:rsid w:val="009670FD"/>
    <w:rsid w:val="0096778C"/>
    <w:rsid w:val="009679AF"/>
    <w:rsid w:val="00967E8A"/>
    <w:rsid w:val="00970057"/>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CCF"/>
    <w:rsid w:val="00974155"/>
    <w:rsid w:val="00975B9E"/>
    <w:rsid w:val="009763CC"/>
    <w:rsid w:val="00976764"/>
    <w:rsid w:val="0097687A"/>
    <w:rsid w:val="00976CB9"/>
    <w:rsid w:val="00977299"/>
    <w:rsid w:val="00977338"/>
    <w:rsid w:val="00977725"/>
    <w:rsid w:val="00977E4F"/>
    <w:rsid w:val="009800A2"/>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3989"/>
    <w:rsid w:val="0098448D"/>
    <w:rsid w:val="009846C9"/>
    <w:rsid w:val="0098485A"/>
    <w:rsid w:val="009855D0"/>
    <w:rsid w:val="00985D9C"/>
    <w:rsid w:val="0098608A"/>
    <w:rsid w:val="009860FF"/>
    <w:rsid w:val="00986619"/>
    <w:rsid w:val="00986745"/>
    <w:rsid w:val="00986B24"/>
    <w:rsid w:val="0098763D"/>
    <w:rsid w:val="00990236"/>
    <w:rsid w:val="0099036C"/>
    <w:rsid w:val="00990693"/>
    <w:rsid w:val="00990E84"/>
    <w:rsid w:val="009915B2"/>
    <w:rsid w:val="009918D0"/>
    <w:rsid w:val="00991D09"/>
    <w:rsid w:val="009922B1"/>
    <w:rsid w:val="0099268E"/>
    <w:rsid w:val="00992720"/>
    <w:rsid w:val="00992C35"/>
    <w:rsid w:val="00992D33"/>
    <w:rsid w:val="00992F83"/>
    <w:rsid w:val="00993CED"/>
    <w:rsid w:val="00994115"/>
    <w:rsid w:val="0099447E"/>
    <w:rsid w:val="00994504"/>
    <w:rsid w:val="00995262"/>
    <w:rsid w:val="009952C5"/>
    <w:rsid w:val="009959B3"/>
    <w:rsid w:val="009963C6"/>
    <w:rsid w:val="009963C7"/>
    <w:rsid w:val="00996781"/>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464"/>
    <w:rsid w:val="009A753A"/>
    <w:rsid w:val="009A77B6"/>
    <w:rsid w:val="009A7FD1"/>
    <w:rsid w:val="009B0630"/>
    <w:rsid w:val="009B0A42"/>
    <w:rsid w:val="009B0BCE"/>
    <w:rsid w:val="009B1218"/>
    <w:rsid w:val="009B158F"/>
    <w:rsid w:val="009B1B5E"/>
    <w:rsid w:val="009B28C1"/>
    <w:rsid w:val="009B315B"/>
    <w:rsid w:val="009B3221"/>
    <w:rsid w:val="009B3B68"/>
    <w:rsid w:val="009B3DB6"/>
    <w:rsid w:val="009B3E60"/>
    <w:rsid w:val="009B4456"/>
    <w:rsid w:val="009B46E5"/>
    <w:rsid w:val="009B4997"/>
    <w:rsid w:val="009B52F0"/>
    <w:rsid w:val="009B550D"/>
    <w:rsid w:val="009B5746"/>
    <w:rsid w:val="009B6092"/>
    <w:rsid w:val="009B6217"/>
    <w:rsid w:val="009B66F5"/>
    <w:rsid w:val="009B6FFD"/>
    <w:rsid w:val="009B7091"/>
    <w:rsid w:val="009B7F28"/>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4F3"/>
    <w:rsid w:val="009D3CB7"/>
    <w:rsid w:val="009D3FE0"/>
    <w:rsid w:val="009D421C"/>
    <w:rsid w:val="009D45D1"/>
    <w:rsid w:val="009D475E"/>
    <w:rsid w:val="009D48ED"/>
    <w:rsid w:val="009D4A45"/>
    <w:rsid w:val="009D533A"/>
    <w:rsid w:val="009D556F"/>
    <w:rsid w:val="009D5DFE"/>
    <w:rsid w:val="009D5F1B"/>
    <w:rsid w:val="009D63B6"/>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C36"/>
    <w:rsid w:val="009E7DEB"/>
    <w:rsid w:val="009F0097"/>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029"/>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2654"/>
    <w:rsid w:val="00A135F0"/>
    <w:rsid w:val="00A13EC1"/>
    <w:rsid w:val="00A14338"/>
    <w:rsid w:val="00A14607"/>
    <w:rsid w:val="00A146B3"/>
    <w:rsid w:val="00A14821"/>
    <w:rsid w:val="00A14A3E"/>
    <w:rsid w:val="00A154BA"/>
    <w:rsid w:val="00A15936"/>
    <w:rsid w:val="00A15BC8"/>
    <w:rsid w:val="00A15C0A"/>
    <w:rsid w:val="00A164B4"/>
    <w:rsid w:val="00A16759"/>
    <w:rsid w:val="00A17004"/>
    <w:rsid w:val="00A17828"/>
    <w:rsid w:val="00A17F11"/>
    <w:rsid w:val="00A200FC"/>
    <w:rsid w:val="00A201AD"/>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B9E"/>
    <w:rsid w:val="00A26F52"/>
    <w:rsid w:val="00A270F2"/>
    <w:rsid w:val="00A27530"/>
    <w:rsid w:val="00A30091"/>
    <w:rsid w:val="00A310C4"/>
    <w:rsid w:val="00A31141"/>
    <w:rsid w:val="00A313A5"/>
    <w:rsid w:val="00A314B2"/>
    <w:rsid w:val="00A318B5"/>
    <w:rsid w:val="00A31A9C"/>
    <w:rsid w:val="00A31B06"/>
    <w:rsid w:val="00A325D2"/>
    <w:rsid w:val="00A335E8"/>
    <w:rsid w:val="00A33A85"/>
    <w:rsid w:val="00A34260"/>
    <w:rsid w:val="00A34634"/>
    <w:rsid w:val="00A346D4"/>
    <w:rsid w:val="00A34B68"/>
    <w:rsid w:val="00A34C36"/>
    <w:rsid w:val="00A36091"/>
    <w:rsid w:val="00A36645"/>
    <w:rsid w:val="00A36749"/>
    <w:rsid w:val="00A36D50"/>
    <w:rsid w:val="00A3718F"/>
    <w:rsid w:val="00A37503"/>
    <w:rsid w:val="00A37673"/>
    <w:rsid w:val="00A37853"/>
    <w:rsid w:val="00A37AC7"/>
    <w:rsid w:val="00A37C83"/>
    <w:rsid w:val="00A400BF"/>
    <w:rsid w:val="00A40ECF"/>
    <w:rsid w:val="00A41EAF"/>
    <w:rsid w:val="00A42375"/>
    <w:rsid w:val="00A425AA"/>
    <w:rsid w:val="00A4271C"/>
    <w:rsid w:val="00A43169"/>
    <w:rsid w:val="00A43DD3"/>
    <w:rsid w:val="00A442EB"/>
    <w:rsid w:val="00A4452F"/>
    <w:rsid w:val="00A446E6"/>
    <w:rsid w:val="00A44DA7"/>
    <w:rsid w:val="00A45DED"/>
    <w:rsid w:val="00A4610D"/>
    <w:rsid w:val="00A463DB"/>
    <w:rsid w:val="00A46722"/>
    <w:rsid w:val="00A46788"/>
    <w:rsid w:val="00A4680B"/>
    <w:rsid w:val="00A469CA"/>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77A"/>
    <w:rsid w:val="00A527F2"/>
    <w:rsid w:val="00A52FB6"/>
    <w:rsid w:val="00A532C4"/>
    <w:rsid w:val="00A53521"/>
    <w:rsid w:val="00A5370C"/>
    <w:rsid w:val="00A53713"/>
    <w:rsid w:val="00A5399E"/>
    <w:rsid w:val="00A54287"/>
    <w:rsid w:val="00A5436A"/>
    <w:rsid w:val="00A543E8"/>
    <w:rsid w:val="00A54CA6"/>
    <w:rsid w:val="00A54EE2"/>
    <w:rsid w:val="00A54F3B"/>
    <w:rsid w:val="00A554C0"/>
    <w:rsid w:val="00A55542"/>
    <w:rsid w:val="00A55B9A"/>
    <w:rsid w:val="00A56078"/>
    <w:rsid w:val="00A56223"/>
    <w:rsid w:val="00A56262"/>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5C83"/>
    <w:rsid w:val="00A6603B"/>
    <w:rsid w:val="00A66BBA"/>
    <w:rsid w:val="00A67719"/>
    <w:rsid w:val="00A67DC8"/>
    <w:rsid w:val="00A701E6"/>
    <w:rsid w:val="00A709FF"/>
    <w:rsid w:val="00A715A6"/>
    <w:rsid w:val="00A716CD"/>
    <w:rsid w:val="00A71F10"/>
    <w:rsid w:val="00A72021"/>
    <w:rsid w:val="00A72965"/>
    <w:rsid w:val="00A72AE8"/>
    <w:rsid w:val="00A72E21"/>
    <w:rsid w:val="00A73696"/>
    <w:rsid w:val="00A73C93"/>
    <w:rsid w:val="00A742DB"/>
    <w:rsid w:val="00A74C80"/>
    <w:rsid w:val="00A754CC"/>
    <w:rsid w:val="00A754FF"/>
    <w:rsid w:val="00A756BE"/>
    <w:rsid w:val="00A75C7D"/>
    <w:rsid w:val="00A76603"/>
    <w:rsid w:val="00A7677A"/>
    <w:rsid w:val="00A767B3"/>
    <w:rsid w:val="00A77867"/>
    <w:rsid w:val="00A814B6"/>
    <w:rsid w:val="00A81DA2"/>
    <w:rsid w:val="00A8230C"/>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59C1"/>
    <w:rsid w:val="00A86081"/>
    <w:rsid w:val="00A8610E"/>
    <w:rsid w:val="00A86432"/>
    <w:rsid w:val="00A867FC"/>
    <w:rsid w:val="00A86991"/>
    <w:rsid w:val="00A86C38"/>
    <w:rsid w:val="00A86D05"/>
    <w:rsid w:val="00A87038"/>
    <w:rsid w:val="00A8715C"/>
    <w:rsid w:val="00A87680"/>
    <w:rsid w:val="00A8782E"/>
    <w:rsid w:val="00A90BFB"/>
    <w:rsid w:val="00A91431"/>
    <w:rsid w:val="00A917CF"/>
    <w:rsid w:val="00A93DEC"/>
    <w:rsid w:val="00A93F13"/>
    <w:rsid w:val="00A93F4E"/>
    <w:rsid w:val="00A940F1"/>
    <w:rsid w:val="00A940FE"/>
    <w:rsid w:val="00A94F80"/>
    <w:rsid w:val="00A957F1"/>
    <w:rsid w:val="00A958E6"/>
    <w:rsid w:val="00A96068"/>
    <w:rsid w:val="00A961C4"/>
    <w:rsid w:val="00A965D9"/>
    <w:rsid w:val="00A96E06"/>
    <w:rsid w:val="00A973A5"/>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5DC"/>
    <w:rsid w:val="00AA4956"/>
    <w:rsid w:val="00AA495A"/>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CA2"/>
    <w:rsid w:val="00AB6FC6"/>
    <w:rsid w:val="00AB728F"/>
    <w:rsid w:val="00AB74B4"/>
    <w:rsid w:val="00AB75B3"/>
    <w:rsid w:val="00AB7694"/>
    <w:rsid w:val="00AB77C1"/>
    <w:rsid w:val="00AB7865"/>
    <w:rsid w:val="00AB7AC0"/>
    <w:rsid w:val="00AC0396"/>
    <w:rsid w:val="00AC0B07"/>
    <w:rsid w:val="00AC1126"/>
    <w:rsid w:val="00AC14C9"/>
    <w:rsid w:val="00AC17CC"/>
    <w:rsid w:val="00AC1913"/>
    <w:rsid w:val="00AC19EC"/>
    <w:rsid w:val="00AC2185"/>
    <w:rsid w:val="00AC27C6"/>
    <w:rsid w:val="00AC2AC9"/>
    <w:rsid w:val="00AC3582"/>
    <w:rsid w:val="00AC3873"/>
    <w:rsid w:val="00AC3A23"/>
    <w:rsid w:val="00AC3BC7"/>
    <w:rsid w:val="00AC3E60"/>
    <w:rsid w:val="00AC4466"/>
    <w:rsid w:val="00AC4561"/>
    <w:rsid w:val="00AC463B"/>
    <w:rsid w:val="00AC4BDF"/>
    <w:rsid w:val="00AC4F5D"/>
    <w:rsid w:val="00AC50C4"/>
    <w:rsid w:val="00AC522B"/>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32EE"/>
    <w:rsid w:val="00AD39EE"/>
    <w:rsid w:val="00AD411F"/>
    <w:rsid w:val="00AD4FA0"/>
    <w:rsid w:val="00AD5050"/>
    <w:rsid w:val="00AD5477"/>
    <w:rsid w:val="00AD5928"/>
    <w:rsid w:val="00AD655E"/>
    <w:rsid w:val="00AD65E7"/>
    <w:rsid w:val="00AD77A4"/>
    <w:rsid w:val="00AD78F8"/>
    <w:rsid w:val="00AE018E"/>
    <w:rsid w:val="00AE02F8"/>
    <w:rsid w:val="00AE0451"/>
    <w:rsid w:val="00AE0D42"/>
    <w:rsid w:val="00AE135D"/>
    <w:rsid w:val="00AE15B5"/>
    <w:rsid w:val="00AE1B4C"/>
    <w:rsid w:val="00AE2A28"/>
    <w:rsid w:val="00AE40F9"/>
    <w:rsid w:val="00AE49A2"/>
    <w:rsid w:val="00AE500C"/>
    <w:rsid w:val="00AE5C93"/>
    <w:rsid w:val="00AE5CA7"/>
    <w:rsid w:val="00AE66B8"/>
    <w:rsid w:val="00AE6A46"/>
    <w:rsid w:val="00AE6EC6"/>
    <w:rsid w:val="00AE6F5B"/>
    <w:rsid w:val="00AE705A"/>
    <w:rsid w:val="00AE72D0"/>
    <w:rsid w:val="00AE7483"/>
    <w:rsid w:val="00AE748D"/>
    <w:rsid w:val="00AE7910"/>
    <w:rsid w:val="00AE7B39"/>
    <w:rsid w:val="00AE7FA3"/>
    <w:rsid w:val="00AF0104"/>
    <w:rsid w:val="00AF04BC"/>
    <w:rsid w:val="00AF06C0"/>
    <w:rsid w:val="00AF09A0"/>
    <w:rsid w:val="00AF0FED"/>
    <w:rsid w:val="00AF1195"/>
    <w:rsid w:val="00AF1522"/>
    <w:rsid w:val="00AF1627"/>
    <w:rsid w:val="00AF3137"/>
    <w:rsid w:val="00AF370D"/>
    <w:rsid w:val="00AF39CA"/>
    <w:rsid w:val="00AF439F"/>
    <w:rsid w:val="00AF496C"/>
    <w:rsid w:val="00AF4BEF"/>
    <w:rsid w:val="00AF52C4"/>
    <w:rsid w:val="00AF5BC2"/>
    <w:rsid w:val="00AF60F7"/>
    <w:rsid w:val="00AF6672"/>
    <w:rsid w:val="00AF66E0"/>
    <w:rsid w:val="00AF67F4"/>
    <w:rsid w:val="00AF7824"/>
    <w:rsid w:val="00AF794F"/>
    <w:rsid w:val="00AF7B3D"/>
    <w:rsid w:val="00AF7BB8"/>
    <w:rsid w:val="00B0055D"/>
    <w:rsid w:val="00B0070E"/>
    <w:rsid w:val="00B007D5"/>
    <w:rsid w:val="00B01539"/>
    <w:rsid w:val="00B01E60"/>
    <w:rsid w:val="00B01FD6"/>
    <w:rsid w:val="00B02603"/>
    <w:rsid w:val="00B02882"/>
    <w:rsid w:val="00B03BE6"/>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C9E"/>
    <w:rsid w:val="00B06D95"/>
    <w:rsid w:val="00B07206"/>
    <w:rsid w:val="00B073AD"/>
    <w:rsid w:val="00B07637"/>
    <w:rsid w:val="00B07B6C"/>
    <w:rsid w:val="00B07D22"/>
    <w:rsid w:val="00B10461"/>
    <w:rsid w:val="00B109AA"/>
    <w:rsid w:val="00B109B1"/>
    <w:rsid w:val="00B10C1D"/>
    <w:rsid w:val="00B10C86"/>
    <w:rsid w:val="00B10CD6"/>
    <w:rsid w:val="00B112C4"/>
    <w:rsid w:val="00B1167D"/>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4D6"/>
    <w:rsid w:val="00B2385C"/>
    <w:rsid w:val="00B23DC7"/>
    <w:rsid w:val="00B2436F"/>
    <w:rsid w:val="00B245F9"/>
    <w:rsid w:val="00B247E1"/>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C9D"/>
    <w:rsid w:val="00B31D0F"/>
    <w:rsid w:val="00B31E79"/>
    <w:rsid w:val="00B31F5F"/>
    <w:rsid w:val="00B3234C"/>
    <w:rsid w:val="00B3236F"/>
    <w:rsid w:val="00B329AA"/>
    <w:rsid w:val="00B32AD2"/>
    <w:rsid w:val="00B33085"/>
    <w:rsid w:val="00B33A08"/>
    <w:rsid w:val="00B33BEB"/>
    <w:rsid w:val="00B3455F"/>
    <w:rsid w:val="00B34742"/>
    <w:rsid w:val="00B347B8"/>
    <w:rsid w:val="00B34814"/>
    <w:rsid w:val="00B35405"/>
    <w:rsid w:val="00B3553C"/>
    <w:rsid w:val="00B35A5E"/>
    <w:rsid w:val="00B364B8"/>
    <w:rsid w:val="00B36828"/>
    <w:rsid w:val="00B37E77"/>
    <w:rsid w:val="00B4036D"/>
    <w:rsid w:val="00B40721"/>
    <w:rsid w:val="00B407D1"/>
    <w:rsid w:val="00B4097B"/>
    <w:rsid w:val="00B40F93"/>
    <w:rsid w:val="00B4135B"/>
    <w:rsid w:val="00B41D31"/>
    <w:rsid w:val="00B41FBD"/>
    <w:rsid w:val="00B42587"/>
    <w:rsid w:val="00B428FB"/>
    <w:rsid w:val="00B42A60"/>
    <w:rsid w:val="00B42AEA"/>
    <w:rsid w:val="00B4309A"/>
    <w:rsid w:val="00B4329D"/>
    <w:rsid w:val="00B4391B"/>
    <w:rsid w:val="00B43A47"/>
    <w:rsid w:val="00B43D4D"/>
    <w:rsid w:val="00B449DA"/>
    <w:rsid w:val="00B44AA5"/>
    <w:rsid w:val="00B44EA0"/>
    <w:rsid w:val="00B453AD"/>
    <w:rsid w:val="00B45C1E"/>
    <w:rsid w:val="00B464AE"/>
    <w:rsid w:val="00B469C5"/>
    <w:rsid w:val="00B46D2D"/>
    <w:rsid w:val="00B46FD5"/>
    <w:rsid w:val="00B47347"/>
    <w:rsid w:val="00B47BFA"/>
    <w:rsid w:val="00B47F5B"/>
    <w:rsid w:val="00B5013A"/>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5811"/>
    <w:rsid w:val="00B5602B"/>
    <w:rsid w:val="00B56A81"/>
    <w:rsid w:val="00B576CD"/>
    <w:rsid w:val="00B6075F"/>
    <w:rsid w:val="00B607CB"/>
    <w:rsid w:val="00B607EB"/>
    <w:rsid w:val="00B60915"/>
    <w:rsid w:val="00B60BFD"/>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7D8"/>
    <w:rsid w:val="00B71841"/>
    <w:rsid w:val="00B720BC"/>
    <w:rsid w:val="00B72159"/>
    <w:rsid w:val="00B723B2"/>
    <w:rsid w:val="00B724DA"/>
    <w:rsid w:val="00B725F5"/>
    <w:rsid w:val="00B73281"/>
    <w:rsid w:val="00B73A20"/>
    <w:rsid w:val="00B73C03"/>
    <w:rsid w:val="00B73DCC"/>
    <w:rsid w:val="00B762A9"/>
    <w:rsid w:val="00B76A4C"/>
    <w:rsid w:val="00B76DB9"/>
    <w:rsid w:val="00B77677"/>
    <w:rsid w:val="00B7774C"/>
    <w:rsid w:val="00B7786F"/>
    <w:rsid w:val="00B779C1"/>
    <w:rsid w:val="00B80273"/>
    <w:rsid w:val="00B80321"/>
    <w:rsid w:val="00B803E1"/>
    <w:rsid w:val="00B80918"/>
    <w:rsid w:val="00B80C05"/>
    <w:rsid w:val="00B8153D"/>
    <w:rsid w:val="00B8197F"/>
    <w:rsid w:val="00B821C6"/>
    <w:rsid w:val="00B8393E"/>
    <w:rsid w:val="00B83FF3"/>
    <w:rsid w:val="00B8498C"/>
    <w:rsid w:val="00B84CFB"/>
    <w:rsid w:val="00B85260"/>
    <w:rsid w:val="00B852B9"/>
    <w:rsid w:val="00B85C15"/>
    <w:rsid w:val="00B864C9"/>
    <w:rsid w:val="00B8657C"/>
    <w:rsid w:val="00B86956"/>
    <w:rsid w:val="00B86AC3"/>
    <w:rsid w:val="00B87520"/>
    <w:rsid w:val="00B876C4"/>
    <w:rsid w:val="00B877BB"/>
    <w:rsid w:val="00B878CE"/>
    <w:rsid w:val="00B87A6F"/>
    <w:rsid w:val="00B87AA9"/>
    <w:rsid w:val="00B87ED6"/>
    <w:rsid w:val="00B90383"/>
    <w:rsid w:val="00B903E9"/>
    <w:rsid w:val="00B90C65"/>
    <w:rsid w:val="00B91727"/>
    <w:rsid w:val="00B91B04"/>
    <w:rsid w:val="00B92133"/>
    <w:rsid w:val="00B92146"/>
    <w:rsid w:val="00B92537"/>
    <w:rsid w:val="00B92891"/>
    <w:rsid w:val="00B932E0"/>
    <w:rsid w:val="00B9394D"/>
    <w:rsid w:val="00B93A95"/>
    <w:rsid w:val="00B93BA9"/>
    <w:rsid w:val="00B9413C"/>
    <w:rsid w:val="00B94261"/>
    <w:rsid w:val="00B9495E"/>
    <w:rsid w:val="00B9590E"/>
    <w:rsid w:val="00B968A8"/>
    <w:rsid w:val="00B96A46"/>
    <w:rsid w:val="00B96D5E"/>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E"/>
    <w:rsid w:val="00BA6E14"/>
    <w:rsid w:val="00BA7463"/>
    <w:rsid w:val="00BA7980"/>
    <w:rsid w:val="00BA7B08"/>
    <w:rsid w:val="00BB00F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BD8"/>
    <w:rsid w:val="00BB4EFD"/>
    <w:rsid w:val="00BB4FA4"/>
    <w:rsid w:val="00BB5BBB"/>
    <w:rsid w:val="00BB5E3F"/>
    <w:rsid w:val="00BB6050"/>
    <w:rsid w:val="00BB69A1"/>
    <w:rsid w:val="00BB6D86"/>
    <w:rsid w:val="00BB7665"/>
    <w:rsid w:val="00BB797B"/>
    <w:rsid w:val="00BB7C9F"/>
    <w:rsid w:val="00BB7F30"/>
    <w:rsid w:val="00BC0204"/>
    <w:rsid w:val="00BC07C4"/>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6FE2"/>
    <w:rsid w:val="00BC71F7"/>
    <w:rsid w:val="00BC73E7"/>
    <w:rsid w:val="00BC7EAD"/>
    <w:rsid w:val="00BD17C4"/>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A51"/>
    <w:rsid w:val="00BD4C27"/>
    <w:rsid w:val="00BD4F54"/>
    <w:rsid w:val="00BD53E2"/>
    <w:rsid w:val="00BD599C"/>
    <w:rsid w:val="00BD5E14"/>
    <w:rsid w:val="00BD7210"/>
    <w:rsid w:val="00BE011B"/>
    <w:rsid w:val="00BE0832"/>
    <w:rsid w:val="00BE1330"/>
    <w:rsid w:val="00BE180C"/>
    <w:rsid w:val="00BE2C90"/>
    <w:rsid w:val="00BE2DAC"/>
    <w:rsid w:val="00BE2FBD"/>
    <w:rsid w:val="00BE3016"/>
    <w:rsid w:val="00BE30A3"/>
    <w:rsid w:val="00BE33FB"/>
    <w:rsid w:val="00BE357C"/>
    <w:rsid w:val="00BE37D7"/>
    <w:rsid w:val="00BE390E"/>
    <w:rsid w:val="00BE3A6C"/>
    <w:rsid w:val="00BE3A73"/>
    <w:rsid w:val="00BE3D63"/>
    <w:rsid w:val="00BE3E98"/>
    <w:rsid w:val="00BE4061"/>
    <w:rsid w:val="00BE4076"/>
    <w:rsid w:val="00BE5C28"/>
    <w:rsid w:val="00BE616B"/>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5C5"/>
    <w:rsid w:val="00BF36A5"/>
    <w:rsid w:val="00BF3E2A"/>
    <w:rsid w:val="00BF3E95"/>
    <w:rsid w:val="00BF41AB"/>
    <w:rsid w:val="00BF5182"/>
    <w:rsid w:val="00BF6728"/>
    <w:rsid w:val="00BF69A8"/>
    <w:rsid w:val="00BF6EAB"/>
    <w:rsid w:val="00BF72E1"/>
    <w:rsid w:val="00BF7F93"/>
    <w:rsid w:val="00C0005E"/>
    <w:rsid w:val="00C00115"/>
    <w:rsid w:val="00C003A8"/>
    <w:rsid w:val="00C003E0"/>
    <w:rsid w:val="00C00475"/>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5E8"/>
    <w:rsid w:val="00C06F4D"/>
    <w:rsid w:val="00C07301"/>
    <w:rsid w:val="00C07621"/>
    <w:rsid w:val="00C0799A"/>
    <w:rsid w:val="00C10AE8"/>
    <w:rsid w:val="00C10BF4"/>
    <w:rsid w:val="00C10EE1"/>
    <w:rsid w:val="00C11273"/>
    <w:rsid w:val="00C11AB2"/>
    <w:rsid w:val="00C1229F"/>
    <w:rsid w:val="00C12786"/>
    <w:rsid w:val="00C128F5"/>
    <w:rsid w:val="00C12ADC"/>
    <w:rsid w:val="00C12BC0"/>
    <w:rsid w:val="00C13145"/>
    <w:rsid w:val="00C134C8"/>
    <w:rsid w:val="00C1366C"/>
    <w:rsid w:val="00C13B6E"/>
    <w:rsid w:val="00C1482B"/>
    <w:rsid w:val="00C148E6"/>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673"/>
    <w:rsid w:val="00C21C45"/>
    <w:rsid w:val="00C21D0A"/>
    <w:rsid w:val="00C22BA4"/>
    <w:rsid w:val="00C23893"/>
    <w:rsid w:val="00C238B1"/>
    <w:rsid w:val="00C23D17"/>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0D34"/>
    <w:rsid w:val="00C3135B"/>
    <w:rsid w:val="00C31542"/>
    <w:rsid w:val="00C3170C"/>
    <w:rsid w:val="00C31C3E"/>
    <w:rsid w:val="00C31E7A"/>
    <w:rsid w:val="00C31F78"/>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100"/>
    <w:rsid w:val="00C37806"/>
    <w:rsid w:val="00C378FA"/>
    <w:rsid w:val="00C37A5B"/>
    <w:rsid w:val="00C37AB0"/>
    <w:rsid w:val="00C37F18"/>
    <w:rsid w:val="00C37FB1"/>
    <w:rsid w:val="00C37FDC"/>
    <w:rsid w:val="00C40C0B"/>
    <w:rsid w:val="00C40F09"/>
    <w:rsid w:val="00C40F3D"/>
    <w:rsid w:val="00C41AE9"/>
    <w:rsid w:val="00C41B9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60FC"/>
    <w:rsid w:val="00C4703D"/>
    <w:rsid w:val="00C4753A"/>
    <w:rsid w:val="00C4772A"/>
    <w:rsid w:val="00C4775D"/>
    <w:rsid w:val="00C5068B"/>
    <w:rsid w:val="00C50C6F"/>
    <w:rsid w:val="00C50E59"/>
    <w:rsid w:val="00C51461"/>
    <w:rsid w:val="00C51786"/>
    <w:rsid w:val="00C51D6A"/>
    <w:rsid w:val="00C52C93"/>
    <w:rsid w:val="00C5300A"/>
    <w:rsid w:val="00C5345A"/>
    <w:rsid w:val="00C53512"/>
    <w:rsid w:val="00C53A79"/>
    <w:rsid w:val="00C53B68"/>
    <w:rsid w:val="00C53DBC"/>
    <w:rsid w:val="00C5409C"/>
    <w:rsid w:val="00C54573"/>
    <w:rsid w:val="00C55682"/>
    <w:rsid w:val="00C557E0"/>
    <w:rsid w:val="00C5621E"/>
    <w:rsid w:val="00C563EF"/>
    <w:rsid w:val="00C5675D"/>
    <w:rsid w:val="00C57346"/>
    <w:rsid w:val="00C60480"/>
    <w:rsid w:val="00C60B65"/>
    <w:rsid w:val="00C60EE3"/>
    <w:rsid w:val="00C61803"/>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1DD"/>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D92"/>
    <w:rsid w:val="00C76FC1"/>
    <w:rsid w:val="00C77237"/>
    <w:rsid w:val="00C772AA"/>
    <w:rsid w:val="00C77714"/>
    <w:rsid w:val="00C77E3C"/>
    <w:rsid w:val="00C77F1B"/>
    <w:rsid w:val="00C80B9C"/>
    <w:rsid w:val="00C82966"/>
    <w:rsid w:val="00C82B65"/>
    <w:rsid w:val="00C82BE4"/>
    <w:rsid w:val="00C83465"/>
    <w:rsid w:val="00C83C97"/>
    <w:rsid w:val="00C8460D"/>
    <w:rsid w:val="00C8489A"/>
    <w:rsid w:val="00C84CAF"/>
    <w:rsid w:val="00C850C4"/>
    <w:rsid w:val="00C85476"/>
    <w:rsid w:val="00C85C5D"/>
    <w:rsid w:val="00C862AA"/>
    <w:rsid w:val="00C8631D"/>
    <w:rsid w:val="00C86C76"/>
    <w:rsid w:val="00C870DE"/>
    <w:rsid w:val="00C870F6"/>
    <w:rsid w:val="00C87F97"/>
    <w:rsid w:val="00C900ED"/>
    <w:rsid w:val="00C90CF9"/>
    <w:rsid w:val="00C90D9F"/>
    <w:rsid w:val="00C90F56"/>
    <w:rsid w:val="00C90FEC"/>
    <w:rsid w:val="00C9119D"/>
    <w:rsid w:val="00C91B23"/>
    <w:rsid w:val="00C91E08"/>
    <w:rsid w:val="00C91FAE"/>
    <w:rsid w:val="00C91FD1"/>
    <w:rsid w:val="00C92F39"/>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B13"/>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5BD6"/>
    <w:rsid w:val="00CA6531"/>
    <w:rsid w:val="00CA6B50"/>
    <w:rsid w:val="00CA6C92"/>
    <w:rsid w:val="00CA6FB0"/>
    <w:rsid w:val="00CA78C1"/>
    <w:rsid w:val="00CA79B3"/>
    <w:rsid w:val="00CA79B6"/>
    <w:rsid w:val="00CA7C01"/>
    <w:rsid w:val="00CA7D37"/>
    <w:rsid w:val="00CA7FEA"/>
    <w:rsid w:val="00CB00F4"/>
    <w:rsid w:val="00CB03A9"/>
    <w:rsid w:val="00CB048B"/>
    <w:rsid w:val="00CB08F0"/>
    <w:rsid w:val="00CB0A6F"/>
    <w:rsid w:val="00CB0CB5"/>
    <w:rsid w:val="00CB0F3C"/>
    <w:rsid w:val="00CB1427"/>
    <w:rsid w:val="00CB19D7"/>
    <w:rsid w:val="00CB1CB8"/>
    <w:rsid w:val="00CB25BD"/>
    <w:rsid w:val="00CB2D4D"/>
    <w:rsid w:val="00CB3619"/>
    <w:rsid w:val="00CB3DDB"/>
    <w:rsid w:val="00CB3F6B"/>
    <w:rsid w:val="00CB4197"/>
    <w:rsid w:val="00CB45B9"/>
    <w:rsid w:val="00CB4926"/>
    <w:rsid w:val="00CB4D1A"/>
    <w:rsid w:val="00CB516A"/>
    <w:rsid w:val="00CB566A"/>
    <w:rsid w:val="00CB5963"/>
    <w:rsid w:val="00CB5B17"/>
    <w:rsid w:val="00CB629F"/>
    <w:rsid w:val="00CB67F2"/>
    <w:rsid w:val="00CB68B2"/>
    <w:rsid w:val="00CB6A0D"/>
    <w:rsid w:val="00CB6EB6"/>
    <w:rsid w:val="00CB71D7"/>
    <w:rsid w:val="00CB73F4"/>
    <w:rsid w:val="00CB776E"/>
    <w:rsid w:val="00CB797F"/>
    <w:rsid w:val="00CB7995"/>
    <w:rsid w:val="00CB7D4E"/>
    <w:rsid w:val="00CC015D"/>
    <w:rsid w:val="00CC041F"/>
    <w:rsid w:val="00CC0A92"/>
    <w:rsid w:val="00CC0ABF"/>
    <w:rsid w:val="00CC0C83"/>
    <w:rsid w:val="00CC1B46"/>
    <w:rsid w:val="00CC1C7D"/>
    <w:rsid w:val="00CC1DCC"/>
    <w:rsid w:val="00CC1F05"/>
    <w:rsid w:val="00CC27A9"/>
    <w:rsid w:val="00CC2927"/>
    <w:rsid w:val="00CC2937"/>
    <w:rsid w:val="00CC2E18"/>
    <w:rsid w:val="00CC2EDA"/>
    <w:rsid w:val="00CC301C"/>
    <w:rsid w:val="00CC3222"/>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1B11"/>
    <w:rsid w:val="00CD23D3"/>
    <w:rsid w:val="00CD284A"/>
    <w:rsid w:val="00CD3078"/>
    <w:rsid w:val="00CD369B"/>
    <w:rsid w:val="00CD3E8D"/>
    <w:rsid w:val="00CD3EC1"/>
    <w:rsid w:val="00CD414C"/>
    <w:rsid w:val="00CD4161"/>
    <w:rsid w:val="00CD4422"/>
    <w:rsid w:val="00CD4A47"/>
    <w:rsid w:val="00CD544A"/>
    <w:rsid w:val="00CD58A8"/>
    <w:rsid w:val="00CD5EC4"/>
    <w:rsid w:val="00CD6C95"/>
    <w:rsid w:val="00CD6DE1"/>
    <w:rsid w:val="00CD71C8"/>
    <w:rsid w:val="00CD78AA"/>
    <w:rsid w:val="00CD7C42"/>
    <w:rsid w:val="00CD7E3B"/>
    <w:rsid w:val="00CE059C"/>
    <w:rsid w:val="00CE0BC9"/>
    <w:rsid w:val="00CE1212"/>
    <w:rsid w:val="00CE18FF"/>
    <w:rsid w:val="00CE19EB"/>
    <w:rsid w:val="00CE1F31"/>
    <w:rsid w:val="00CE1F9C"/>
    <w:rsid w:val="00CE2063"/>
    <w:rsid w:val="00CE2161"/>
    <w:rsid w:val="00CE2D3A"/>
    <w:rsid w:val="00CE2F0F"/>
    <w:rsid w:val="00CE36F7"/>
    <w:rsid w:val="00CE442A"/>
    <w:rsid w:val="00CE44E3"/>
    <w:rsid w:val="00CE4710"/>
    <w:rsid w:val="00CE4BA4"/>
    <w:rsid w:val="00CE52BD"/>
    <w:rsid w:val="00CE5478"/>
    <w:rsid w:val="00CE567F"/>
    <w:rsid w:val="00CE59EE"/>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5F2"/>
    <w:rsid w:val="00CF38B9"/>
    <w:rsid w:val="00CF3B1F"/>
    <w:rsid w:val="00CF41C6"/>
    <w:rsid w:val="00CF487A"/>
    <w:rsid w:val="00CF4C9D"/>
    <w:rsid w:val="00CF55CC"/>
    <w:rsid w:val="00CF5688"/>
    <w:rsid w:val="00CF58F9"/>
    <w:rsid w:val="00CF5C04"/>
    <w:rsid w:val="00CF5D4E"/>
    <w:rsid w:val="00CF6221"/>
    <w:rsid w:val="00CF7143"/>
    <w:rsid w:val="00CF783E"/>
    <w:rsid w:val="00CF7FFC"/>
    <w:rsid w:val="00D00944"/>
    <w:rsid w:val="00D00EAF"/>
    <w:rsid w:val="00D00EB5"/>
    <w:rsid w:val="00D00F00"/>
    <w:rsid w:val="00D01738"/>
    <w:rsid w:val="00D01851"/>
    <w:rsid w:val="00D01EB2"/>
    <w:rsid w:val="00D02107"/>
    <w:rsid w:val="00D0264B"/>
    <w:rsid w:val="00D02A6C"/>
    <w:rsid w:val="00D0314B"/>
    <w:rsid w:val="00D0396C"/>
    <w:rsid w:val="00D039B4"/>
    <w:rsid w:val="00D041BD"/>
    <w:rsid w:val="00D041C2"/>
    <w:rsid w:val="00D0425C"/>
    <w:rsid w:val="00D04A3A"/>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2D48"/>
    <w:rsid w:val="00D13263"/>
    <w:rsid w:val="00D132BA"/>
    <w:rsid w:val="00D13335"/>
    <w:rsid w:val="00D13407"/>
    <w:rsid w:val="00D13521"/>
    <w:rsid w:val="00D14336"/>
    <w:rsid w:val="00D14355"/>
    <w:rsid w:val="00D147AC"/>
    <w:rsid w:val="00D14878"/>
    <w:rsid w:val="00D149BF"/>
    <w:rsid w:val="00D14D8F"/>
    <w:rsid w:val="00D15455"/>
    <w:rsid w:val="00D154E6"/>
    <w:rsid w:val="00D158F1"/>
    <w:rsid w:val="00D15B91"/>
    <w:rsid w:val="00D166EA"/>
    <w:rsid w:val="00D167DD"/>
    <w:rsid w:val="00D1682E"/>
    <w:rsid w:val="00D17704"/>
    <w:rsid w:val="00D203EB"/>
    <w:rsid w:val="00D20609"/>
    <w:rsid w:val="00D2087D"/>
    <w:rsid w:val="00D209E9"/>
    <w:rsid w:val="00D21DCF"/>
    <w:rsid w:val="00D21DDD"/>
    <w:rsid w:val="00D2210F"/>
    <w:rsid w:val="00D228D4"/>
    <w:rsid w:val="00D2314C"/>
    <w:rsid w:val="00D232AD"/>
    <w:rsid w:val="00D237C3"/>
    <w:rsid w:val="00D23A58"/>
    <w:rsid w:val="00D24166"/>
    <w:rsid w:val="00D24180"/>
    <w:rsid w:val="00D247B9"/>
    <w:rsid w:val="00D24836"/>
    <w:rsid w:val="00D2539E"/>
    <w:rsid w:val="00D2568E"/>
    <w:rsid w:val="00D25F22"/>
    <w:rsid w:val="00D26366"/>
    <w:rsid w:val="00D2644C"/>
    <w:rsid w:val="00D266F8"/>
    <w:rsid w:val="00D26AB5"/>
    <w:rsid w:val="00D26B3F"/>
    <w:rsid w:val="00D27301"/>
    <w:rsid w:val="00D27440"/>
    <w:rsid w:val="00D27524"/>
    <w:rsid w:val="00D27542"/>
    <w:rsid w:val="00D276B5"/>
    <w:rsid w:val="00D27AF7"/>
    <w:rsid w:val="00D30184"/>
    <w:rsid w:val="00D3029C"/>
    <w:rsid w:val="00D30743"/>
    <w:rsid w:val="00D308E2"/>
    <w:rsid w:val="00D314C7"/>
    <w:rsid w:val="00D31656"/>
    <w:rsid w:val="00D32560"/>
    <w:rsid w:val="00D325EB"/>
    <w:rsid w:val="00D33B67"/>
    <w:rsid w:val="00D34863"/>
    <w:rsid w:val="00D34908"/>
    <w:rsid w:val="00D349CA"/>
    <w:rsid w:val="00D34A89"/>
    <w:rsid w:val="00D35008"/>
    <w:rsid w:val="00D35579"/>
    <w:rsid w:val="00D35CD4"/>
    <w:rsid w:val="00D35CF6"/>
    <w:rsid w:val="00D364AD"/>
    <w:rsid w:val="00D368F8"/>
    <w:rsid w:val="00D37312"/>
    <w:rsid w:val="00D373FC"/>
    <w:rsid w:val="00D37D00"/>
    <w:rsid w:val="00D37D8A"/>
    <w:rsid w:val="00D41135"/>
    <w:rsid w:val="00D41245"/>
    <w:rsid w:val="00D4132D"/>
    <w:rsid w:val="00D41497"/>
    <w:rsid w:val="00D41978"/>
    <w:rsid w:val="00D41B7C"/>
    <w:rsid w:val="00D4220C"/>
    <w:rsid w:val="00D4287E"/>
    <w:rsid w:val="00D42A39"/>
    <w:rsid w:val="00D42FC4"/>
    <w:rsid w:val="00D43304"/>
    <w:rsid w:val="00D436B7"/>
    <w:rsid w:val="00D439F7"/>
    <w:rsid w:val="00D43A6E"/>
    <w:rsid w:val="00D43B02"/>
    <w:rsid w:val="00D43D40"/>
    <w:rsid w:val="00D43E16"/>
    <w:rsid w:val="00D44450"/>
    <w:rsid w:val="00D44A7B"/>
    <w:rsid w:val="00D44FAD"/>
    <w:rsid w:val="00D44FC2"/>
    <w:rsid w:val="00D458A7"/>
    <w:rsid w:val="00D45CAF"/>
    <w:rsid w:val="00D461A5"/>
    <w:rsid w:val="00D46ABF"/>
    <w:rsid w:val="00D46D0D"/>
    <w:rsid w:val="00D47A19"/>
    <w:rsid w:val="00D5019D"/>
    <w:rsid w:val="00D503A1"/>
    <w:rsid w:val="00D503C2"/>
    <w:rsid w:val="00D50A45"/>
    <w:rsid w:val="00D5102A"/>
    <w:rsid w:val="00D514DF"/>
    <w:rsid w:val="00D51A46"/>
    <w:rsid w:val="00D51AB2"/>
    <w:rsid w:val="00D51D80"/>
    <w:rsid w:val="00D521F1"/>
    <w:rsid w:val="00D5221B"/>
    <w:rsid w:val="00D52ED0"/>
    <w:rsid w:val="00D531CA"/>
    <w:rsid w:val="00D5339B"/>
    <w:rsid w:val="00D5372E"/>
    <w:rsid w:val="00D53864"/>
    <w:rsid w:val="00D538E8"/>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441"/>
    <w:rsid w:val="00D60509"/>
    <w:rsid w:val="00D6078B"/>
    <w:rsid w:val="00D60C1A"/>
    <w:rsid w:val="00D61339"/>
    <w:rsid w:val="00D614C5"/>
    <w:rsid w:val="00D618AC"/>
    <w:rsid w:val="00D61D1B"/>
    <w:rsid w:val="00D6245D"/>
    <w:rsid w:val="00D639E1"/>
    <w:rsid w:val="00D63F1B"/>
    <w:rsid w:val="00D64052"/>
    <w:rsid w:val="00D641DE"/>
    <w:rsid w:val="00D647BE"/>
    <w:rsid w:val="00D65669"/>
    <w:rsid w:val="00D65954"/>
    <w:rsid w:val="00D659E2"/>
    <w:rsid w:val="00D65FCA"/>
    <w:rsid w:val="00D66283"/>
    <w:rsid w:val="00D674D3"/>
    <w:rsid w:val="00D67973"/>
    <w:rsid w:val="00D67C56"/>
    <w:rsid w:val="00D707F2"/>
    <w:rsid w:val="00D71B8B"/>
    <w:rsid w:val="00D71DF1"/>
    <w:rsid w:val="00D71ED7"/>
    <w:rsid w:val="00D7223F"/>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68EC"/>
    <w:rsid w:val="00D770BC"/>
    <w:rsid w:val="00D77633"/>
    <w:rsid w:val="00D7768A"/>
    <w:rsid w:val="00D77720"/>
    <w:rsid w:val="00D779D2"/>
    <w:rsid w:val="00D81048"/>
    <w:rsid w:val="00D816E3"/>
    <w:rsid w:val="00D82486"/>
    <w:rsid w:val="00D83075"/>
    <w:rsid w:val="00D835F1"/>
    <w:rsid w:val="00D83A6C"/>
    <w:rsid w:val="00D83F65"/>
    <w:rsid w:val="00D840A4"/>
    <w:rsid w:val="00D84138"/>
    <w:rsid w:val="00D8420D"/>
    <w:rsid w:val="00D84343"/>
    <w:rsid w:val="00D84833"/>
    <w:rsid w:val="00D84983"/>
    <w:rsid w:val="00D84AA1"/>
    <w:rsid w:val="00D84E7F"/>
    <w:rsid w:val="00D85124"/>
    <w:rsid w:val="00D8588E"/>
    <w:rsid w:val="00D85E2D"/>
    <w:rsid w:val="00D86242"/>
    <w:rsid w:val="00D862DF"/>
    <w:rsid w:val="00D86B38"/>
    <w:rsid w:val="00D86C7E"/>
    <w:rsid w:val="00D86CA5"/>
    <w:rsid w:val="00D873F5"/>
    <w:rsid w:val="00D87540"/>
    <w:rsid w:val="00D87AB0"/>
    <w:rsid w:val="00D87C37"/>
    <w:rsid w:val="00D87CFB"/>
    <w:rsid w:val="00D87E00"/>
    <w:rsid w:val="00D90532"/>
    <w:rsid w:val="00D9058B"/>
    <w:rsid w:val="00D90E92"/>
    <w:rsid w:val="00D90E95"/>
    <w:rsid w:val="00D91374"/>
    <w:rsid w:val="00D91BF7"/>
    <w:rsid w:val="00D91F03"/>
    <w:rsid w:val="00D91F54"/>
    <w:rsid w:val="00D92140"/>
    <w:rsid w:val="00D92788"/>
    <w:rsid w:val="00D92D4F"/>
    <w:rsid w:val="00D9331B"/>
    <w:rsid w:val="00D946E9"/>
    <w:rsid w:val="00D947B5"/>
    <w:rsid w:val="00D94845"/>
    <w:rsid w:val="00D94D42"/>
    <w:rsid w:val="00D94E6E"/>
    <w:rsid w:val="00D9581A"/>
    <w:rsid w:val="00D95985"/>
    <w:rsid w:val="00D959FD"/>
    <w:rsid w:val="00D96514"/>
    <w:rsid w:val="00D97527"/>
    <w:rsid w:val="00D97B35"/>
    <w:rsid w:val="00D97E73"/>
    <w:rsid w:val="00DA00CB"/>
    <w:rsid w:val="00DA0217"/>
    <w:rsid w:val="00DA0496"/>
    <w:rsid w:val="00DA05C8"/>
    <w:rsid w:val="00DA0648"/>
    <w:rsid w:val="00DA0658"/>
    <w:rsid w:val="00DA06AB"/>
    <w:rsid w:val="00DA0BE9"/>
    <w:rsid w:val="00DA0F7F"/>
    <w:rsid w:val="00DA0FBE"/>
    <w:rsid w:val="00DA1605"/>
    <w:rsid w:val="00DA170D"/>
    <w:rsid w:val="00DA2967"/>
    <w:rsid w:val="00DA29BB"/>
    <w:rsid w:val="00DA2A8F"/>
    <w:rsid w:val="00DA2B34"/>
    <w:rsid w:val="00DA3C7A"/>
    <w:rsid w:val="00DA3F43"/>
    <w:rsid w:val="00DA4E3A"/>
    <w:rsid w:val="00DA4E90"/>
    <w:rsid w:val="00DA5197"/>
    <w:rsid w:val="00DA519B"/>
    <w:rsid w:val="00DA5B99"/>
    <w:rsid w:val="00DA5CE7"/>
    <w:rsid w:val="00DA5FCF"/>
    <w:rsid w:val="00DA6B93"/>
    <w:rsid w:val="00DA6BE6"/>
    <w:rsid w:val="00DA73B7"/>
    <w:rsid w:val="00DA742E"/>
    <w:rsid w:val="00DA7AA6"/>
    <w:rsid w:val="00DB04BF"/>
    <w:rsid w:val="00DB11FF"/>
    <w:rsid w:val="00DB1982"/>
    <w:rsid w:val="00DB1AA9"/>
    <w:rsid w:val="00DB4257"/>
    <w:rsid w:val="00DB49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093"/>
    <w:rsid w:val="00DC21BA"/>
    <w:rsid w:val="00DC2413"/>
    <w:rsid w:val="00DC2D09"/>
    <w:rsid w:val="00DC2EF7"/>
    <w:rsid w:val="00DC3A30"/>
    <w:rsid w:val="00DC3B59"/>
    <w:rsid w:val="00DC3B99"/>
    <w:rsid w:val="00DC3BEC"/>
    <w:rsid w:val="00DC48F8"/>
    <w:rsid w:val="00DC50A7"/>
    <w:rsid w:val="00DC5A46"/>
    <w:rsid w:val="00DC67D7"/>
    <w:rsid w:val="00DC6AAD"/>
    <w:rsid w:val="00DD01D7"/>
    <w:rsid w:val="00DD0518"/>
    <w:rsid w:val="00DD074D"/>
    <w:rsid w:val="00DD0932"/>
    <w:rsid w:val="00DD1EA4"/>
    <w:rsid w:val="00DD26A4"/>
    <w:rsid w:val="00DD2865"/>
    <w:rsid w:val="00DD2879"/>
    <w:rsid w:val="00DD2E64"/>
    <w:rsid w:val="00DD3482"/>
    <w:rsid w:val="00DD34B5"/>
    <w:rsid w:val="00DD38A8"/>
    <w:rsid w:val="00DD3BB8"/>
    <w:rsid w:val="00DD44AE"/>
    <w:rsid w:val="00DD4A6A"/>
    <w:rsid w:val="00DD52DA"/>
    <w:rsid w:val="00DD53A9"/>
    <w:rsid w:val="00DD69B6"/>
    <w:rsid w:val="00DD6F40"/>
    <w:rsid w:val="00DD726A"/>
    <w:rsid w:val="00DD735A"/>
    <w:rsid w:val="00DD76DE"/>
    <w:rsid w:val="00DD7B4E"/>
    <w:rsid w:val="00DD7C1E"/>
    <w:rsid w:val="00DE057C"/>
    <w:rsid w:val="00DE1712"/>
    <w:rsid w:val="00DE2077"/>
    <w:rsid w:val="00DE2125"/>
    <w:rsid w:val="00DE21CA"/>
    <w:rsid w:val="00DE2924"/>
    <w:rsid w:val="00DE2D48"/>
    <w:rsid w:val="00DE3080"/>
    <w:rsid w:val="00DE36BD"/>
    <w:rsid w:val="00DE394C"/>
    <w:rsid w:val="00DE3C03"/>
    <w:rsid w:val="00DE437E"/>
    <w:rsid w:val="00DE4438"/>
    <w:rsid w:val="00DE458C"/>
    <w:rsid w:val="00DE49FD"/>
    <w:rsid w:val="00DE4EB5"/>
    <w:rsid w:val="00DE5768"/>
    <w:rsid w:val="00DE58E1"/>
    <w:rsid w:val="00DE5D9D"/>
    <w:rsid w:val="00DE6474"/>
    <w:rsid w:val="00DE68F1"/>
    <w:rsid w:val="00DE6926"/>
    <w:rsid w:val="00DE6AE7"/>
    <w:rsid w:val="00DE7022"/>
    <w:rsid w:val="00DE7A2F"/>
    <w:rsid w:val="00DE7DE7"/>
    <w:rsid w:val="00DF0189"/>
    <w:rsid w:val="00DF05E3"/>
    <w:rsid w:val="00DF0FC8"/>
    <w:rsid w:val="00DF1236"/>
    <w:rsid w:val="00DF13C0"/>
    <w:rsid w:val="00DF1675"/>
    <w:rsid w:val="00DF1E3E"/>
    <w:rsid w:val="00DF29C8"/>
    <w:rsid w:val="00DF325B"/>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6756"/>
    <w:rsid w:val="00DF731A"/>
    <w:rsid w:val="00DF7709"/>
    <w:rsid w:val="00DF7C00"/>
    <w:rsid w:val="00E00A18"/>
    <w:rsid w:val="00E012FD"/>
    <w:rsid w:val="00E017B0"/>
    <w:rsid w:val="00E01DB3"/>
    <w:rsid w:val="00E025CE"/>
    <w:rsid w:val="00E0337B"/>
    <w:rsid w:val="00E033A1"/>
    <w:rsid w:val="00E037A6"/>
    <w:rsid w:val="00E03A0C"/>
    <w:rsid w:val="00E03B77"/>
    <w:rsid w:val="00E04C3B"/>
    <w:rsid w:val="00E050C5"/>
    <w:rsid w:val="00E052C5"/>
    <w:rsid w:val="00E054CB"/>
    <w:rsid w:val="00E059EE"/>
    <w:rsid w:val="00E05BC3"/>
    <w:rsid w:val="00E068D7"/>
    <w:rsid w:val="00E07234"/>
    <w:rsid w:val="00E103AE"/>
    <w:rsid w:val="00E1089A"/>
    <w:rsid w:val="00E109BD"/>
    <w:rsid w:val="00E10EEB"/>
    <w:rsid w:val="00E11207"/>
    <w:rsid w:val="00E12507"/>
    <w:rsid w:val="00E13562"/>
    <w:rsid w:val="00E1405E"/>
    <w:rsid w:val="00E14231"/>
    <w:rsid w:val="00E143EB"/>
    <w:rsid w:val="00E1457E"/>
    <w:rsid w:val="00E14F78"/>
    <w:rsid w:val="00E15783"/>
    <w:rsid w:val="00E1593B"/>
    <w:rsid w:val="00E162AF"/>
    <w:rsid w:val="00E16761"/>
    <w:rsid w:val="00E16B2E"/>
    <w:rsid w:val="00E17937"/>
    <w:rsid w:val="00E17C72"/>
    <w:rsid w:val="00E2097B"/>
    <w:rsid w:val="00E21AA8"/>
    <w:rsid w:val="00E21B7E"/>
    <w:rsid w:val="00E225CB"/>
    <w:rsid w:val="00E22CBB"/>
    <w:rsid w:val="00E23460"/>
    <w:rsid w:val="00E238DB"/>
    <w:rsid w:val="00E23D89"/>
    <w:rsid w:val="00E24015"/>
    <w:rsid w:val="00E2415B"/>
    <w:rsid w:val="00E2439D"/>
    <w:rsid w:val="00E244A0"/>
    <w:rsid w:val="00E24793"/>
    <w:rsid w:val="00E24C61"/>
    <w:rsid w:val="00E25354"/>
    <w:rsid w:val="00E261A1"/>
    <w:rsid w:val="00E268E9"/>
    <w:rsid w:val="00E27F05"/>
    <w:rsid w:val="00E3066C"/>
    <w:rsid w:val="00E30A3D"/>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6DE1"/>
    <w:rsid w:val="00E37AB8"/>
    <w:rsid w:val="00E37C20"/>
    <w:rsid w:val="00E40A4D"/>
    <w:rsid w:val="00E40BD5"/>
    <w:rsid w:val="00E40CF9"/>
    <w:rsid w:val="00E4144F"/>
    <w:rsid w:val="00E417FA"/>
    <w:rsid w:val="00E41CB0"/>
    <w:rsid w:val="00E41CFC"/>
    <w:rsid w:val="00E41E10"/>
    <w:rsid w:val="00E4230F"/>
    <w:rsid w:val="00E424FB"/>
    <w:rsid w:val="00E425C2"/>
    <w:rsid w:val="00E42F76"/>
    <w:rsid w:val="00E4359B"/>
    <w:rsid w:val="00E43621"/>
    <w:rsid w:val="00E43E52"/>
    <w:rsid w:val="00E444A8"/>
    <w:rsid w:val="00E4472A"/>
    <w:rsid w:val="00E455E8"/>
    <w:rsid w:val="00E45615"/>
    <w:rsid w:val="00E456F1"/>
    <w:rsid w:val="00E45BBE"/>
    <w:rsid w:val="00E45D5B"/>
    <w:rsid w:val="00E469A2"/>
    <w:rsid w:val="00E469BA"/>
    <w:rsid w:val="00E46C9D"/>
    <w:rsid w:val="00E46DEC"/>
    <w:rsid w:val="00E471DC"/>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396"/>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3D9"/>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C84"/>
    <w:rsid w:val="00E75E5E"/>
    <w:rsid w:val="00E760BD"/>
    <w:rsid w:val="00E762AF"/>
    <w:rsid w:val="00E768F7"/>
    <w:rsid w:val="00E76C5C"/>
    <w:rsid w:val="00E771F4"/>
    <w:rsid w:val="00E77A67"/>
    <w:rsid w:val="00E77F4A"/>
    <w:rsid w:val="00E8056B"/>
    <w:rsid w:val="00E80799"/>
    <w:rsid w:val="00E81265"/>
    <w:rsid w:val="00E81AE3"/>
    <w:rsid w:val="00E81B36"/>
    <w:rsid w:val="00E81E99"/>
    <w:rsid w:val="00E82327"/>
    <w:rsid w:val="00E82625"/>
    <w:rsid w:val="00E82812"/>
    <w:rsid w:val="00E82A9E"/>
    <w:rsid w:val="00E82FBE"/>
    <w:rsid w:val="00E833B7"/>
    <w:rsid w:val="00E83A26"/>
    <w:rsid w:val="00E83D7E"/>
    <w:rsid w:val="00E85058"/>
    <w:rsid w:val="00E854FB"/>
    <w:rsid w:val="00E856A5"/>
    <w:rsid w:val="00E858C0"/>
    <w:rsid w:val="00E85CFF"/>
    <w:rsid w:val="00E85D5E"/>
    <w:rsid w:val="00E85DA3"/>
    <w:rsid w:val="00E8613A"/>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6A5"/>
    <w:rsid w:val="00E96C24"/>
    <w:rsid w:val="00E97022"/>
    <w:rsid w:val="00E9703C"/>
    <w:rsid w:val="00E978B3"/>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A78"/>
    <w:rsid w:val="00EA5C10"/>
    <w:rsid w:val="00EA6058"/>
    <w:rsid w:val="00EA6947"/>
    <w:rsid w:val="00EA6BA0"/>
    <w:rsid w:val="00EA6DAD"/>
    <w:rsid w:val="00EA7488"/>
    <w:rsid w:val="00EB068F"/>
    <w:rsid w:val="00EB1B4D"/>
    <w:rsid w:val="00EB1B89"/>
    <w:rsid w:val="00EB2519"/>
    <w:rsid w:val="00EB2A2B"/>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D36"/>
    <w:rsid w:val="00EB5EDE"/>
    <w:rsid w:val="00EB6143"/>
    <w:rsid w:val="00EB6C11"/>
    <w:rsid w:val="00EB714D"/>
    <w:rsid w:val="00EB7B80"/>
    <w:rsid w:val="00EB7C0E"/>
    <w:rsid w:val="00EB7CF1"/>
    <w:rsid w:val="00EB7DFD"/>
    <w:rsid w:val="00EC0172"/>
    <w:rsid w:val="00EC037A"/>
    <w:rsid w:val="00EC03DF"/>
    <w:rsid w:val="00EC0425"/>
    <w:rsid w:val="00EC0486"/>
    <w:rsid w:val="00EC0686"/>
    <w:rsid w:val="00EC0AA0"/>
    <w:rsid w:val="00EC0D7F"/>
    <w:rsid w:val="00EC0D8E"/>
    <w:rsid w:val="00EC10D9"/>
    <w:rsid w:val="00EC14F9"/>
    <w:rsid w:val="00EC14FC"/>
    <w:rsid w:val="00EC1F86"/>
    <w:rsid w:val="00EC2EF2"/>
    <w:rsid w:val="00EC318C"/>
    <w:rsid w:val="00EC33C0"/>
    <w:rsid w:val="00EC37C7"/>
    <w:rsid w:val="00EC51D3"/>
    <w:rsid w:val="00EC5A4A"/>
    <w:rsid w:val="00EC5C94"/>
    <w:rsid w:val="00EC5E9C"/>
    <w:rsid w:val="00EC6847"/>
    <w:rsid w:val="00EC6E3C"/>
    <w:rsid w:val="00EC6F36"/>
    <w:rsid w:val="00ED0333"/>
    <w:rsid w:val="00ED046D"/>
    <w:rsid w:val="00ED0541"/>
    <w:rsid w:val="00ED0550"/>
    <w:rsid w:val="00ED0787"/>
    <w:rsid w:val="00ED0C11"/>
    <w:rsid w:val="00ED0D47"/>
    <w:rsid w:val="00ED0DBA"/>
    <w:rsid w:val="00ED0E95"/>
    <w:rsid w:val="00ED11B8"/>
    <w:rsid w:val="00ED1291"/>
    <w:rsid w:val="00ED1840"/>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94C"/>
    <w:rsid w:val="00ED7AAA"/>
    <w:rsid w:val="00ED7EE4"/>
    <w:rsid w:val="00EE00A6"/>
    <w:rsid w:val="00EE0F71"/>
    <w:rsid w:val="00EE1A79"/>
    <w:rsid w:val="00EE1EE6"/>
    <w:rsid w:val="00EE20C0"/>
    <w:rsid w:val="00EE3031"/>
    <w:rsid w:val="00EE32E7"/>
    <w:rsid w:val="00EE3B3C"/>
    <w:rsid w:val="00EE48BE"/>
    <w:rsid w:val="00EE4B4B"/>
    <w:rsid w:val="00EE4D21"/>
    <w:rsid w:val="00EE4D7C"/>
    <w:rsid w:val="00EE5223"/>
    <w:rsid w:val="00EE5865"/>
    <w:rsid w:val="00EE5C13"/>
    <w:rsid w:val="00EE630C"/>
    <w:rsid w:val="00EE6B9C"/>
    <w:rsid w:val="00EE6D2C"/>
    <w:rsid w:val="00EE6F31"/>
    <w:rsid w:val="00EE706F"/>
    <w:rsid w:val="00EE73F0"/>
    <w:rsid w:val="00EE7F0F"/>
    <w:rsid w:val="00EF03DD"/>
    <w:rsid w:val="00EF0C28"/>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67B"/>
    <w:rsid w:val="00EF6BF0"/>
    <w:rsid w:val="00EF6D46"/>
    <w:rsid w:val="00EF6E53"/>
    <w:rsid w:val="00EF6EB0"/>
    <w:rsid w:val="00EF70BB"/>
    <w:rsid w:val="00EF7131"/>
    <w:rsid w:val="00EF7F43"/>
    <w:rsid w:val="00F00346"/>
    <w:rsid w:val="00F00B08"/>
    <w:rsid w:val="00F00B24"/>
    <w:rsid w:val="00F00C6D"/>
    <w:rsid w:val="00F01355"/>
    <w:rsid w:val="00F0247F"/>
    <w:rsid w:val="00F0285C"/>
    <w:rsid w:val="00F028D1"/>
    <w:rsid w:val="00F02A16"/>
    <w:rsid w:val="00F02ACF"/>
    <w:rsid w:val="00F030A2"/>
    <w:rsid w:val="00F0331F"/>
    <w:rsid w:val="00F036D5"/>
    <w:rsid w:val="00F03E48"/>
    <w:rsid w:val="00F047E3"/>
    <w:rsid w:val="00F04879"/>
    <w:rsid w:val="00F04AC4"/>
    <w:rsid w:val="00F04D79"/>
    <w:rsid w:val="00F05174"/>
    <w:rsid w:val="00F05200"/>
    <w:rsid w:val="00F05626"/>
    <w:rsid w:val="00F057A6"/>
    <w:rsid w:val="00F05903"/>
    <w:rsid w:val="00F05EB5"/>
    <w:rsid w:val="00F0636C"/>
    <w:rsid w:val="00F06BA3"/>
    <w:rsid w:val="00F06F42"/>
    <w:rsid w:val="00F07693"/>
    <w:rsid w:val="00F07CAD"/>
    <w:rsid w:val="00F104E7"/>
    <w:rsid w:val="00F1053E"/>
    <w:rsid w:val="00F109EB"/>
    <w:rsid w:val="00F10F25"/>
    <w:rsid w:val="00F1112F"/>
    <w:rsid w:val="00F11320"/>
    <w:rsid w:val="00F113DC"/>
    <w:rsid w:val="00F1213F"/>
    <w:rsid w:val="00F1237D"/>
    <w:rsid w:val="00F12418"/>
    <w:rsid w:val="00F124E2"/>
    <w:rsid w:val="00F12504"/>
    <w:rsid w:val="00F1250C"/>
    <w:rsid w:val="00F126EA"/>
    <w:rsid w:val="00F12713"/>
    <w:rsid w:val="00F128CF"/>
    <w:rsid w:val="00F128F0"/>
    <w:rsid w:val="00F12AEA"/>
    <w:rsid w:val="00F12F14"/>
    <w:rsid w:val="00F13123"/>
    <w:rsid w:val="00F13345"/>
    <w:rsid w:val="00F13359"/>
    <w:rsid w:val="00F14057"/>
    <w:rsid w:val="00F14100"/>
    <w:rsid w:val="00F1414F"/>
    <w:rsid w:val="00F14B10"/>
    <w:rsid w:val="00F14D8C"/>
    <w:rsid w:val="00F14FFC"/>
    <w:rsid w:val="00F15016"/>
    <w:rsid w:val="00F1512A"/>
    <w:rsid w:val="00F1592F"/>
    <w:rsid w:val="00F15943"/>
    <w:rsid w:val="00F15AAE"/>
    <w:rsid w:val="00F168BB"/>
    <w:rsid w:val="00F1691E"/>
    <w:rsid w:val="00F16D44"/>
    <w:rsid w:val="00F16FE8"/>
    <w:rsid w:val="00F16FF8"/>
    <w:rsid w:val="00F1732A"/>
    <w:rsid w:val="00F17869"/>
    <w:rsid w:val="00F20498"/>
    <w:rsid w:val="00F204DF"/>
    <w:rsid w:val="00F20A90"/>
    <w:rsid w:val="00F21156"/>
    <w:rsid w:val="00F211B5"/>
    <w:rsid w:val="00F2138D"/>
    <w:rsid w:val="00F2178A"/>
    <w:rsid w:val="00F218ED"/>
    <w:rsid w:val="00F21A85"/>
    <w:rsid w:val="00F222B0"/>
    <w:rsid w:val="00F229C0"/>
    <w:rsid w:val="00F238EC"/>
    <w:rsid w:val="00F239F6"/>
    <w:rsid w:val="00F23C84"/>
    <w:rsid w:val="00F24392"/>
    <w:rsid w:val="00F243CC"/>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09FC"/>
    <w:rsid w:val="00F31300"/>
    <w:rsid w:val="00F318BE"/>
    <w:rsid w:val="00F31E59"/>
    <w:rsid w:val="00F322A1"/>
    <w:rsid w:val="00F32E4E"/>
    <w:rsid w:val="00F32EF4"/>
    <w:rsid w:val="00F333D7"/>
    <w:rsid w:val="00F333DD"/>
    <w:rsid w:val="00F3361E"/>
    <w:rsid w:val="00F33964"/>
    <w:rsid w:val="00F34187"/>
    <w:rsid w:val="00F34191"/>
    <w:rsid w:val="00F34285"/>
    <w:rsid w:val="00F344E2"/>
    <w:rsid w:val="00F34A3F"/>
    <w:rsid w:val="00F34B03"/>
    <w:rsid w:val="00F34F09"/>
    <w:rsid w:val="00F3557A"/>
    <w:rsid w:val="00F35F81"/>
    <w:rsid w:val="00F3643B"/>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15F"/>
    <w:rsid w:val="00F43AC8"/>
    <w:rsid w:val="00F43BF9"/>
    <w:rsid w:val="00F43C1D"/>
    <w:rsid w:val="00F44105"/>
    <w:rsid w:val="00F44573"/>
    <w:rsid w:val="00F4458E"/>
    <w:rsid w:val="00F4476E"/>
    <w:rsid w:val="00F447B5"/>
    <w:rsid w:val="00F45087"/>
    <w:rsid w:val="00F45116"/>
    <w:rsid w:val="00F46546"/>
    <w:rsid w:val="00F46B49"/>
    <w:rsid w:val="00F47691"/>
    <w:rsid w:val="00F50C8F"/>
    <w:rsid w:val="00F5142B"/>
    <w:rsid w:val="00F51ABB"/>
    <w:rsid w:val="00F51C51"/>
    <w:rsid w:val="00F51FF6"/>
    <w:rsid w:val="00F52C8C"/>
    <w:rsid w:val="00F52E82"/>
    <w:rsid w:val="00F531AC"/>
    <w:rsid w:val="00F53350"/>
    <w:rsid w:val="00F533B4"/>
    <w:rsid w:val="00F534D5"/>
    <w:rsid w:val="00F53597"/>
    <w:rsid w:val="00F5359A"/>
    <w:rsid w:val="00F5391A"/>
    <w:rsid w:val="00F539AA"/>
    <w:rsid w:val="00F53C83"/>
    <w:rsid w:val="00F53FDC"/>
    <w:rsid w:val="00F54058"/>
    <w:rsid w:val="00F5425F"/>
    <w:rsid w:val="00F54569"/>
    <w:rsid w:val="00F54658"/>
    <w:rsid w:val="00F54856"/>
    <w:rsid w:val="00F5535D"/>
    <w:rsid w:val="00F55520"/>
    <w:rsid w:val="00F556E7"/>
    <w:rsid w:val="00F55714"/>
    <w:rsid w:val="00F55851"/>
    <w:rsid w:val="00F5591A"/>
    <w:rsid w:val="00F55AB7"/>
    <w:rsid w:val="00F55FB4"/>
    <w:rsid w:val="00F564D3"/>
    <w:rsid w:val="00F56810"/>
    <w:rsid w:val="00F57312"/>
    <w:rsid w:val="00F577A0"/>
    <w:rsid w:val="00F600B0"/>
    <w:rsid w:val="00F60264"/>
    <w:rsid w:val="00F60321"/>
    <w:rsid w:val="00F60E91"/>
    <w:rsid w:val="00F61593"/>
    <w:rsid w:val="00F61C1D"/>
    <w:rsid w:val="00F61D30"/>
    <w:rsid w:val="00F62210"/>
    <w:rsid w:val="00F62230"/>
    <w:rsid w:val="00F62F1E"/>
    <w:rsid w:val="00F634E8"/>
    <w:rsid w:val="00F63706"/>
    <w:rsid w:val="00F63D84"/>
    <w:rsid w:val="00F63DAC"/>
    <w:rsid w:val="00F63E62"/>
    <w:rsid w:val="00F6431F"/>
    <w:rsid w:val="00F6469A"/>
    <w:rsid w:val="00F64E5F"/>
    <w:rsid w:val="00F650FE"/>
    <w:rsid w:val="00F65623"/>
    <w:rsid w:val="00F6564E"/>
    <w:rsid w:val="00F6582A"/>
    <w:rsid w:val="00F6589E"/>
    <w:rsid w:val="00F65E73"/>
    <w:rsid w:val="00F65F9E"/>
    <w:rsid w:val="00F66DC5"/>
    <w:rsid w:val="00F67B0F"/>
    <w:rsid w:val="00F70213"/>
    <w:rsid w:val="00F706C1"/>
    <w:rsid w:val="00F706F6"/>
    <w:rsid w:val="00F70791"/>
    <w:rsid w:val="00F71108"/>
    <w:rsid w:val="00F712FA"/>
    <w:rsid w:val="00F72178"/>
    <w:rsid w:val="00F7244D"/>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0EDB"/>
    <w:rsid w:val="00F81EEE"/>
    <w:rsid w:val="00F8203E"/>
    <w:rsid w:val="00F82C5C"/>
    <w:rsid w:val="00F82DC2"/>
    <w:rsid w:val="00F8303E"/>
    <w:rsid w:val="00F835D8"/>
    <w:rsid w:val="00F83BD4"/>
    <w:rsid w:val="00F84043"/>
    <w:rsid w:val="00F8447D"/>
    <w:rsid w:val="00F84F66"/>
    <w:rsid w:val="00F854CB"/>
    <w:rsid w:val="00F85D91"/>
    <w:rsid w:val="00F86231"/>
    <w:rsid w:val="00F86629"/>
    <w:rsid w:val="00F8681F"/>
    <w:rsid w:val="00F86AB5"/>
    <w:rsid w:val="00F86FB5"/>
    <w:rsid w:val="00F873ED"/>
    <w:rsid w:val="00F87425"/>
    <w:rsid w:val="00F900BD"/>
    <w:rsid w:val="00F905A3"/>
    <w:rsid w:val="00F90D7A"/>
    <w:rsid w:val="00F91575"/>
    <w:rsid w:val="00F9166A"/>
    <w:rsid w:val="00F917E5"/>
    <w:rsid w:val="00F91F08"/>
    <w:rsid w:val="00F9201C"/>
    <w:rsid w:val="00F9267B"/>
    <w:rsid w:val="00F929A3"/>
    <w:rsid w:val="00F92CEE"/>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8"/>
    <w:rsid w:val="00F9710D"/>
    <w:rsid w:val="00F971B9"/>
    <w:rsid w:val="00F97B27"/>
    <w:rsid w:val="00FA0051"/>
    <w:rsid w:val="00FA0BB6"/>
    <w:rsid w:val="00FA16D8"/>
    <w:rsid w:val="00FA1AE0"/>
    <w:rsid w:val="00FA1F0F"/>
    <w:rsid w:val="00FA22CC"/>
    <w:rsid w:val="00FA2448"/>
    <w:rsid w:val="00FA32C2"/>
    <w:rsid w:val="00FA337D"/>
    <w:rsid w:val="00FA391E"/>
    <w:rsid w:val="00FA3BC0"/>
    <w:rsid w:val="00FA3D28"/>
    <w:rsid w:val="00FA4223"/>
    <w:rsid w:val="00FA467D"/>
    <w:rsid w:val="00FA4B8D"/>
    <w:rsid w:val="00FA59A6"/>
    <w:rsid w:val="00FA5C48"/>
    <w:rsid w:val="00FA5CBC"/>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2C22"/>
    <w:rsid w:val="00FB306E"/>
    <w:rsid w:val="00FB31A7"/>
    <w:rsid w:val="00FB346B"/>
    <w:rsid w:val="00FB358D"/>
    <w:rsid w:val="00FB3EF4"/>
    <w:rsid w:val="00FB44A0"/>
    <w:rsid w:val="00FB48F8"/>
    <w:rsid w:val="00FB6486"/>
    <w:rsid w:val="00FB6B4A"/>
    <w:rsid w:val="00FB6D75"/>
    <w:rsid w:val="00FB6DF8"/>
    <w:rsid w:val="00FB6E0A"/>
    <w:rsid w:val="00FB7163"/>
    <w:rsid w:val="00FB735C"/>
    <w:rsid w:val="00FB7959"/>
    <w:rsid w:val="00FC0109"/>
    <w:rsid w:val="00FC1C77"/>
    <w:rsid w:val="00FC2B58"/>
    <w:rsid w:val="00FC2C0F"/>
    <w:rsid w:val="00FC2EF1"/>
    <w:rsid w:val="00FC380D"/>
    <w:rsid w:val="00FC3979"/>
    <w:rsid w:val="00FC407F"/>
    <w:rsid w:val="00FC41D5"/>
    <w:rsid w:val="00FC451A"/>
    <w:rsid w:val="00FC45EA"/>
    <w:rsid w:val="00FC5E6B"/>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551"/>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73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433"/>
    <w:rsid w:val="00FF4616"/>
    <w:rsid w:val="00FF49D7"/>
    <w:rsid w:val="00FF4AC6"/>
    <w:rsid w:val="00FF5848"/>
    <w:rsid w:val="00FF5E67"/>
    <w:rsid w:val="00FF619C"/>
    <w:rsid w:val="00FF62BD"/>
    <w:rsid w:val="00FF66A0"/>
    <w:rsid w:val="00FF6AF4"/>
    <w:rsid w:val="00FF6B56"/>
    <w:rsid w:val="00FF71BC"/>
    <w:rsid w:val="00FF73E8"/>
    <w:rsid w:val="00FF7A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r="http://schemas.openxmlformats.org/officeDocument/2006/relationships" xmlns:w="http://schemas.openxmlformats.org/wordprocessingml/2006/main">
  <w:divs>
    <w:div w:id="10298052">
      <w:bodyDiv w:val="1"/>
      <w:marLeft w:val="0"/>
      <w:marRight w:val="0"/>
      <w:marTop w:val="0"/>
      <w:marBottom w:val="0"/>
      <w:divBdr>
        <w:top w:val="none" w:sz="0" w:space="0" w:color="auto"/>
        <w:left w:val="none" w:sz="0" w:space="0" w:color="auto"/>
        <w:bottom w:val="none" w:sz="0" w:space="0" w:color="auto"/>
        <w:right w:val="none" w:sz="0" w:space="0" w:color="auto"/>
      </w:divBdr>
    </w:div>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59715446">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2500309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278221453">
      <w:bodyDiv w:val="1"/>
      <w:marLeft w:val="0"/>
      <w:marRight w:val="0"/>
      <w:marTop w:val="0"/>
      <w:marBottom w:val="0"/>
      <w:divBdr>
        <w:top w:val="none" w:sz="0" w:space="0" w:color="auto"/>
        <w:left w:val="none" w:sz="0" w:space="0" w:color="auto"/>
        <w:bottom w:val="none" w:sz="0" w:space="0" w:color="auto"/>
        <w:right w:val="none" w:sz="0" w:space="0" w:color="auto"/>
      </w:divBdr>
    </w:div>
    <w:div w:id="286396194">
      <w:bodyDiv w:val="1"/>
      <w:marLeft w:val="0"/>
      <w:marRight w:val="0"/>
      <w:marTop w:val="0"/>
      <w:marBottom w:val="0"/>
      <w:divBdr>
        <w:top w:val="none" w:sz="0" w:space="0" w:color="auto"/>
        <w:left w:val="none" w:sz="0" w:space="0" w:color="auto"/>
        <w:bottom w:val="none" w:sz="0" w:space="0" w:color="auto"/>
        <w:right w:val="none" w:sz="0" w:space="0" w:color="auto"/>
      </w:divBdr>
    </w:div>
    <w:div w:id="323900330">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6526018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52627953">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32070375">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31283451">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6402308">
      <w:bodyDiv w:val="1"/>
      <w:marLeft w:val="0"/>
      <w:marRight w:val="0"/>
      <w:marTop w:val="0"/>
      <w:marBottom w:val="0"/>
      <w:divBdr>
        <w:top w:val="none" w:sz="0" w:space="0" w:color="auto"/>
        <w:left w:val="none" w:sz="0" w:space="0" w:color="auto"/>
        <w:bottom w:val="none" w:sz="0" w:space="0" w:color="auto"/>
        <w:right w:val="none" w:sz="0" w:space="0" w:color="auto"/>
      </w:divBdr>
    </w:div>
    <w:div w:id="99391958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37914351">
      <w:bodyDiv w:val="1"/>
      <w:marLeft w:val="0"/>
      <w:marRight w:val="0"/>
      <w:marTop w:val="0"/>
      <w:marBottom w:val="0"/>
      <w:divBdr>
        <w:top w:val="none" w:sz="0" w:space="0" w:color="auto"/>
        <w:left w:val="none" w:sz="0" w:space="0" w:color="auto"/>
        <w:bottom w:val="none" w:sz="0" w:space="0" w:color="auto"/>
        <w:right w:val="none" w:sz="0" w:space="0" w:color="auto"/>
      </w:divBdr>
    </w:div>
    <w:div w:id="1147477557">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78100551">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0006924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09107937">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3496695">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01915131">
      <w:bodyDiv w:val="1"/>
      <w:marLeft w:val="0"/>
      <w:marRight w:val="0"/>
      <w:marTop w:val="0"/>
      <w:marBottom w:val="0"/>
      <w:divBdr>
        <w:top w:val="none" w:sz="0" w:space="0" w:color="auto"/>
        <w:left w:val="none" w:sz="0" w:space="0" w:color="auto"/>
        <w:bottom w:val="none" w:sz="0" w:space="0" w:color="auto"/>
        <w:right w:val="none" w:sz="0" w:space="0" w:color="auto"/>
      </w:divBdr>
    </w:div>
    <w:div w:id="1607615251">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5660605">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3762999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869682207">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75132818">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 w:id="21064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DD500C4-23B2-450C-94B7-4F48775A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1642</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1943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6</cp:revision>
  <cp:lastPrinted>2023-08-11T09:20:00Z</cp:lastPrinted>
  <dcterms:created xsi:type="dcterms:W3CDTF">2023-08-23T10:15:00Z</dcterms:created>
  <dcterms:modified xsi:type="dcterms:W3CDTF">2023-09-01T08:36:00Z</dcterms:modified>
</cp:coreProperties>
</file>